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6705" w14:textId="54CA5A90" w:rsidR="00F12F55" w:rsidRDefault="00706462" w:rsidP="007D7E45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Ujsoły, </w:t>
      </w:r>
      <w:r w:rsidR="00F12F55" w:rsidRPr="007D7E45">
        <w:rPr>
          <w:sz w:val="24"/>
          <w:szCs w:val="24"/>
        </w:rPr>
        <w:t xml:space="preserve"> dnia </w:t>
      </w:r>
      <w:r w:rsidR="00241BB3">
        <w:rPr>
          <w:sz w:val="24"/>
          <w:szCs w:val="24"/>
        </w:rPr>
        <w:t>1</w:t>
      </w:r>
      <w:r w:rsidR="009A5630">
        <w:rPr>
          <w:sz w:val="24"/>
          <w:szCs w:val="24"/>
        </w:rPr>
        <w:t>0</w:t>
      </w:r>
      <w:r w:rsidR="00291CDB">
        <w:rPr>
          <w:sz w:val="24"/>
          <w:szCs w:val="24"/>
        </w:rPr>
        <w:t xml:space="preserve"> sierpnia </w:t>
      </w:r>
      <w:r w:rsidR="002E29F7">
        <w:rPr>
          <w:sz w:val="24"/>
          <w:szCs w:val="24"/>
        </w:rPr>
        <w:t>202</w:t>
      </w:r>
      <w:r w:rsidR="00BA4E44">
        <w:rPr>
          <w:sz w:val="24"/>
          <w:szCs w:val="24"/>
        </w:rPr>
        <w:t>1</w:t>
      </w:r>
      <w:r w:rsidR="0008659A">
        <w:rPr>
          <w:sz w:val="24"/>
          <w:szCs w:val="24"/>
        </w:rPr>
        <w:t xml:space="preserve"> r.</w:t>
      </w:r>
    </w:p>
    <w:p w14:paraId="4F550721" w14:textId="77777777" w:rsidR="004C5673" w:rsidRPr="009E1DCA" w:rsidRDefault="004C5673" w:rsidP="004C5673">
      <w:pPr>
        <w:pStyle w:val="Tytu"/>
        <w:jc w:val="left"/>
        <w:rPr>
          <w:szCs w:val="18"/>
        </w:rPr>
      </w:pPr>
      <w:r w:rsidRPr="009E1DCA">
        <w:rPr>
          <w:szCs w:val="18"/>
        </w:rPr>
        <w:t>ZAMAWIAJĄCY:</w:t>
      </w:r>
    </w:p>
    <w:p w14:paraId="0BFF4E70" w14:textId="77777777" w:rsidR="004C5673" w:rsidRDefault="004C5673" w:rsidP="004C5673">
      <w:pPr>
        <w:pStyle w:val="Teksttreci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Państwowe  Gospodarstwo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Leśne  </w:t>
      </w:r>
    </w:p>
    <w:p w14:paraId="5C70E32C" w14:textId="77777777" w:rsidR="004C5673" w:rsidRDefault="004C5673" w:rsidP="004C5673">
      <w:pPr>
        <w:pStyle w:val="Teksttreci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Lasy  Państwowe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7E992" w14:textId="3907844E" w:rsidR="004C5673" w:rsidRDefault="004C5673" w:rsidP="004C5673">
      <w:pPr>
        <w:pStyle w:val="Teksttreci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Nadleśnictwo  </w:t>
      </w:r>
      <w:r w:rsidR="00291CDB">
        <w:rPr>
          <w:rFonts w:ascii="Times New Roman" w:hAnsi="Times New Roman" w:cs="Times New Roman"/>
          <w:b/>
          <w:sz w:val="24"/>
          <w:szCs w:val="24"/>
        </w:rPr>
        <w:t>Ujsoły</w:t>
      </w:r>
      <w:proofErr w:type="gramEnd"/>
    </w:p>
    <w:p w14:paraId="19DE8A59" w14:textId="77777777" w:rsidR="00291CDB" w:rsidRDefault="004C5673" w:rsidP="00291CDB">
      <w:pPr>
        <w:pStyle w:val="Teksttreci0"/>
        <w:shd w:val="clear" w:color="auto" w:fill="auto"/>
        <w:tabs>
          <w:tab w:val="left" w:pos="2761"/>
        </w:tabs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91CDB">
        <w:rPr>
          <w:rFonts w:ascii="Times New Roman" w:hAnsi="Times New Roman" w:cs="Times New Roman"/>
          <w:b/>
          <w:sz w:val="24"/>
          <w:szCs w:val="24"/>
        </w:rPr>
        <w:t>Św. Huberta 2</w:t>
      </w:r>
    </w:p>
    <w:p w14:paraId="65DB4472" w14:textId="5F0606C5" w:rsidR="004C5673" w:rsidRDefault="004C5673" w:rsidP="00291CDB">
      <w:pPr>
        <w:pStyle w:val="Teksttreci0"/>
        <w:shd w:val="clear" w:color="auto" w:fill="auto"/>
        <w:tabs>
          <w:tab w:val="left" w:pos="2761"/>
        </w:tabs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CDB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CDB">
        <w:rPr>
          <w:rFonts w:ascii="Times New Roman" w:hAnsi="Times New Roman" w:cs="Times New Roman"/>
          <w:b/>
          <w:sz w:val="24"/>
          <w:szCs w:val="24"/>
        </w:rPr>
        <w:t>UJSOŁY</w:t>
      </w:r>
      <w:proofErr w:type="gramEnd"/>
    </w:p>
    <w:p w14:paraId="27DDC1C0" w14:textId="0275A0F9" w:rsidR="004C5673" w:rsidRDefault="004C5673" w:rsidP="004C5673">
      <w:pPr>
        <w:pStyle w:val="Teksttreci0"/>
        <w:shd w:val="clear" w:color="auto" w:fill="auto"/>
        <w:tabs>
          <w:tab w:val="left" w:pos="2722"/>
        </w:tabs>
        <w:spacing w:after="0" w:line="250" w:lineRule="exact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hyperlink r:id="rId8" w:history="1">
        <w:r w:rsidR="00291CDB" w:rsidRPr="00777C92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ujsoly@katowice.lasy.gov.pl</w:t>
        </w:r>
      </w:hyperlink>
    </w:p>
    <w:p w14:paraId="015EB1A7" w14:textId="77777777" w:rsidR="004C5673" w:rsidRPr="00867716" w:rsidRDefault="004C5673" w:rsidP="004C5673">
      <w:pPr>
        <w:pStyle w:val="Tytu"/>
        <w:jc w:val="left"/>
        <w:rPr>
          <w:szCs w:val="18"/>
          <w:lang w:val="en-US"/>
        </w:rPr>
      </w:pPr>
    </w:p>
    <w:p w14:paraId="1CEB6F41" w14:textId="77777777" w:rsidR="004C5673" w:rsidRDefault="004C5673" w:rsidP="004C5673">
      <w:pPr>
        <w:rPr>
          <w:lang w:val="de-DE"/>
        </w:rPr>
      </w:pPr>
    </w:p>
    <w:p w14:paraId="0F17C6AE" w14:textId="77777777" w:rsidR="008F5674" w:rsidRDefault="008F5674" w:rsidP="0008659A">
      <w:pPr>
        <w:rPr>
          <w:lang w:val="de-DE"/>
        </w:rPr>
      </w:pPr>
    </w:p>
    <w:p w14:paraId="7B44EC32" w14:textId="77777777" w:rsidR="00BA4E44" w:rsidRPr="00BA4E44" w:rsidRDefault="00BA4E44" w:rsidP="00BA4E44">
      <w:pPr>
        <w:autoSpaceDE w:val="0"/>
        <w:autoSpaceDN w:val="0"/>
        <w:spacing w:before="120"/>
        <w:jc w:val="center"/>
        <w:rPr>
          <w:b/>
          <w:bCs/>
          <w:sz w:val="36"/>
          <w:szCs w:val="36"/>
        </w:rPr>
      </w:pPr>
      <w:r w:rsidRPr="00BA4E44">
        <w:rPr>
          <w:b/>
          <w:bCs/>
          <w:sz w:val="36"/>
          <w:szCs w:val="36"/>
        </w:rPr>
        <w:t xml:space="preserve">INFORMACJA </w:t>
      </w:r>
    </w:p>
    <w:p w14:paraId="05DFB5B8" w14:textId="22FA6966" w:rsidR="00BA4E44" w:rsidRPr="00BA4E44" w:rsidRDefault="00BA4E44" w:rsidP="00BA4E44">
      <w:pPr>
        <w:autoSpaceDE w:val="0"/>
        <w:autoSpaceDN w:val="0"/>
        <w:spacing w:before="120"/>
        <w:jc w:val="center"/>
        <w:rPr>
          <w:b/>
          <w:bCs/>
          <w:sz w:val="28"/>
          <w:szCs w:val="28"/>
        </w:rPr>
      </w:pPr>
      <w:proofErr w:type="gramStart"/>
      <w:r w:rsidRPr="00BA4E44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 </w:t>
      </w:r>
      <w:r w:rsidRPr="00BA4E44">
        <w:rPr>
          <w:b/>
          <w:bCs/>
          <w:sz w:val="28"/>
          <w:szCs w:val="28"/>
        </w:rPr>
        <w:t>KWOCIE</w:t>
      </w:r>
      <w:proofErr w:type="gramEnd"/>
      <w:r w:rsidRPr="00BA4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A4E44">
        <w:rPr>
          <w:b/>
          <w:bCs/>
          <w:sz w:val="28"/>
          <w:szCs w:val="28"/>
        </w:rPr>
        <w:t>PRZEZNACZONEJ</w:t>
      </w:r>
      <w:r>
        <w:rPr>
          <w:b/>
          <w:bCs/>
          <w:sz w:val="28"/>
          <w:szCs w:val="28"/>
        </w:rPr>
        <w:t xml:space="preserve"> </w:t>
      </w:r>
      <w:r w:rsidRPr="00BA4E44">
        <w:rPr>
          <w:b/>
          <w:bCs/>
          <w:sz w:val="28"/>
          <w:szCs w:val="28"/>
        </w:rPr>
        <w:t xml:space="preserve"> NA </w:t>
      </w:r>
      <w:r>
        <w:rPr>
          <w:b/>
          <w:bCs/>
          <w:sz w:val="28"/>
          <w:szCs w:val="28"/>
        </w:rPr>
        <w:t xml:space="preserve"> </w:t>
      </w:r>
      <w:r w:rsidRPr="00BA4E44">
        <w:rPr>
          <w:b/>
          <w:bCs/>
          <w:sz w:val="28"/>
          <w:szCs w:val="28"/>
        </w:rPr>
        <w:t>REALIZACJĘ</w:t>
      </w:r>
      <w:r>
        <w:rPr>
          <w:b/>
          <w:bCs/>
          <w:sz w:val="28"/>
          <w:szCs w:val="28"/>
        </w:rPr>
        <w:t xml:space="preserve"> </w:t>
      </w:r>
      <w:r w:rsidRPr="00BA4E44">
        <w:rPr>
          <w:b/>
          <w:bCs/>
          <w:sz w:val="28"/>
          <w:szCs w:val="28"/>
        </w:rPr>
        <w:t xml:space="preserve"> ZAMÓWIENIA</w:t>
      </w:r>
    </w:p>
    <w:p w14:paraId="724B0A3D" w14:textId="0FA048E9" w:rsidR="00BA4E44" w:rsidRDefault="00BA4E44" w:rsidP="00BA4E44">
      <w:pPr>
        <w:spacing w:before="120"/>
        <w:jc w:val="both"/>
        <w:rPr>
          <w:b/>
          <w:sz w:val="24"/>
          <w:szCs w:val="24"/>
        </w:rPr>
      </w:pPr>
    </w:p>
    <w:p w14:paraId="1319C752" w14:textId="77777777" w:rsidR="00BA4E44" w:rsidRPr="00BA4E44" w:rsidRDefault="00BA4E44" w:rsidP="00BA4E44">
      <w:pPr>
        <w:spacing w:before="120"/>
        <w:jc w:val="both"/>
        <w:rPr>
          <w:b/>
          <w:sz w:val="24"/>
          <w:szCs w:val="24"/>
        </w:rPr>
      </w:pPr>
    </w:p>
    <w:p w14:paraId="5CD5704A" w14:textId="7BFBB96A" w:rsidR="00E15C4D" w:rsidRPr="004C3A51" w:rsidRDefault="00BA4E44" w:rsidP="00E15C4D">
      <w:pPr>
        <w:ind w:left="851" w:hanging="851"/>
        <w:contextualSpacing/>
        <w:jc w:val="both"/>
        <w:rPr>
          <w:bCs/>
          <w:sz w:val="24"/>
          <w:szCs w:val="24"/>
        </w:rPr>
      </w:pPr>
      <w:r w:rsidRPr="00BA4E44">
        <w:rPr>
          <w:rFonts w:eastAsia="Calibri"/>
          <w:bCs/>
          <w:sz w:val="24"/>
          <w:szCs w:val="24"/>
        </w:rPr>
        <w:t>Dot</w:t>
      </w:r>
      <w:r w:rsidR="00E15C4D">
        <w:rPr>
          <w:rFonts w:eastAsia="Calibri"/>
          <w:bCs/>
          <w:sz w:val="24"/>
          <w:szCs w:val="24"/>
        </w:rPr>
        <w:t>.:</w:t>
      </w:r>
      <w:r>
        <w:rPr>
          <w:rFonts w:eastAsia="Calibri"/>
          <w:bCs/>
          <w:sz w:val="24"/>
          <w:szCs w:val="24"/>
        </w:rPr>
        <w:tab/>
      </w:r>
      <w:r w:rsidR="00E15C4D">
        <w:rPr>
          <w:rFonts w:eastAsia="Calibri"/>
          <w:bCs/>
          <w:sz w:val="24"/>
          <w:szCs w:val="24"/>
        </w:rPr>
        <w:t xml:space="preserve">postępowania o udzielenie zamówienia </w:t>
      </w:r>
      <w:r w:rsidRPr="00BA4E44">
        <w:rPr>
          <w:rFonts w:eastAsia="Calibri"/>
          <w:bCs/>
          <w:sz w:val="24"/>
          <w:szCs w:val="24"/>
        </w:rPr>
        <w:t>(</w:t>
      </w:r>
      <w:r w:rsidRPr="00BA4E44">
        <w:rPr>
          <w:bCs/>
          <w:sz w:val="24"/>
          <w:szCs w:val="24"/>
        </w:rPr>
        <w:t xml:space="preserve">Znak postępowania </w:t>
      </w:r>
      <w:r w:rsidR="00291CDB">
        <w:rPr>
          <w:bCs/>
          <w:sz w:val="24"/>
          <w:szCs w:val="24"/>
        </w:rPr>
        <w:t>S.</w:t>
      </w:r>
      <w:r w:rsidRPr="00BA4E44">
        <w:rPr>
          <w:bCs/>
          <w:sz w:val="24"/>
          <w:szCs w:val="24"/>
        </w:rPr>
        <w:t>270.</w:t>
      </w:r>
      <w:r w:rsidR="00291CDB">
        <w:rPr>
          <w:bCs/>
          <w:sz w:val="24"/>
          <w:szCs w:val="24"/>
        </w:rPr>
        <w:t>7</w:t>
      </w:r>
      <w:r w:rsidRPr="00BA4E44">
        <w:rPr>
          <w:bCs/>
          <w:sz w:val="24"/>
          <w:szCs w:val="24"/>
        </w:rPr>
        <w:t xml:space="preserve">.2021) </w:t>
      </w:r>
      <w:r w:rsidR="00E15C4D">
        <w:rPr>
          <w:bCs/>
          <w:sz w:val="24"/>
          <w:szCs w:val="24"/>
        </w:rPr>
        <w:t>prowadzone</w:t>
      </w:r>
      <w:r w:rsidR="00E96033">
        <w:rPr>
          <w:bCs/>
          <w:sz w:val="24"/>
          <w:szCs w:val="24"/>
        </w:rPr>
        <w:t>go</w:t>
      </w:r>
      <w:r w:rsidR="00E15C4D">
        <w:rPr>
          <w:bCs/>
          <w:sz w:val="24"/>
          <w:szCs w:val="24"/>
        </w:rPr>
        <w:t xml:space="preserve"> w trybie podstawowym bez negocjacji </w:t>
      </w:r>
      <w:r w:rsidRPr="00BA4E44">
        <w:rPr>
          <w:bCs/>
          <w:sz w:val="24"/>
          <w:szCs w:val="24"/>
        </w:rPr>
        <w:t xml:space="preserve">na </w:t>
      </w:r>
      <w:r w:rsidR="00E15C4D">
        <w:rPr>
          <w:bCs/>
          <w:sz w:val="24"/>
          <w:szCs w:val="24"/>
        </w:rPr>
        <w:t xml:space="preserve">roboty budowlane </w:t>
      </w:r>
      <w:r w:rsidRPr="00BA4E44">
        <w:rPr>
          <w:bCs/>
          <w:sz w:val="24"/>
          <w:szCs w:val="24"/>
        </w:rPr>
        <w:t>pn</w:t>
      </w:r>
      <w:bookmarkStart w:id="0" w:name="_Hlk68699789"/>
      <w:r w:rsidR="00E15C4D">
        <w:rPr>
          <w:bCs/>
          <w:sz w:val="24"/>
          <w:szCs w:val="24"/>
        </w:rPr>
        <w:t xml:space="preserve">. </w:t>
      </w:r>
      <w:bookmarkEnd w:id="0"/>
      <w:r w:rsidR="00291CDB" w:rsidRPr="00291CDB">
        <w:rPr>
          <w:b/>
          <w:bCs/>
          <w:i/>
          <w:iCs/>
          <w:sz w:val="24"/>
          <w:szCs w:val="36"/>
        </w:rPr>
        <w:t>Przebudowa trzech dróg leśnych i mostu na drodze leśnej w</w:t>
      </w:r>
      <w:r w:rsidR="00241BB3">
        <w:rPr>
          <w:b/>
          <w:bCs/>
          <w:i/>
          <w:iCs/>
          <w:sz w:val="24"/>
          <w:szCs w:val="36"/>
        </w:rPr>
        <w:t xml:space="preserve"> </w:t>
      </w:r>
      <w:r w:rsidR="00291CDB" w:rsidRPr="00291CDB">
        <w:rPr>
          <w:b/>
          <w:bCs/>
          <w:i/>
          <w:iCs/>
          <w:sz w:val="24"/>
          <w:szCs w:val="36"/>
        </w:rPr>
        <w:t>Nadleśnictwie Ujsoły</w:t>
      </w:r>
      <w:r w:rsidR="00E15C4D">
        <w:rPr>
          <w:rFonts w:eastAsiaTheme="minorHAnsi"/>
          <w:b/>
          <w:i/>
          <w:sz w:val="24"/>
          <w:szCs w:val="40"/>
          <w:lang w:eastAsia="en-US"/>
        </w:rPr>
        <w:t>.</w:t>
      </w:r>
    </w:p>
    <w:p w14:paraId="540CF811" w14:textId="0341B76E" w:rsidR="00BA4E44" w:rsidRDefault="00BA4E44" w:rsidP="00E15C4D">
      <w:pPr>
        <w:spacing w:before="120"/>
        <w:ind w:left="993" w:hanging="993"/>
        <w:jc w:val="both"/>
        <w:rPr>
          <w:bCs/>
          <w:color w:val="002060"/>
          <w:sz w:val="24"/>
          <w:szCs w:val="24"/>
        </w:rPr>
      </w:pPr>
    </w:p>
    <w:p w14:paraId="24669CF6" w14:textId="77777777" w:rsidR="00BA4E44" w:rsidRPr="00BA4E44" w:rsidRDefault="00BA4E44" w:rsidP="00BA4E44">
      <w:pPr>
        <w:widowControl w:val="0"/>
        <w:spacing w:before="120"/>
        <w:jc w:val="both"/>
        <w:rPr>
          <w:bCs/>
          <w:color w:val="002060"/>
          <w:sz w:val="24"/>
          <w:szCs w:val="24"/>
        </w:rPr>
      </w:pPr>
    </w:p>
    <w:p w14:paraId="109587FC" w14:textId="4BD7CE36" w:rsidR="00BA4E44" w:rsidRPr="00BA4E44" w:rsidRDefault="00BA4E44" w:rsidP="00291CDB">
      <w:pPr>
        <w:widowControl w:val="0"/>
        <w:spacing w:before="120"/>
        <w:ind w:firstLine="709"/>
        <w:jc w:val="both"/>
        <w:rPr>
          <w:rFonts w:eastAsia="Calibri"/>
          <w:b/>
          <w:i/>
          <w:color w:val="002060"/>
          <w:sz w:val="24"/>
          <w:szCs w:val="24"/>
        </w:rPr>
      </w:pPr>
      <w:r w:rsidRPr="00BA4E44">
        <w:rPr>
          <w:rFonts w:eastAsia="Calibri"/>
          <w:sz w:val="24"/>
          <w:szCs w:val="24"/>
        </w:rPr>
        <w:t xml:space="preserve">Działając na podstawie art. 222 ust. 4 ustawy z 11 września 2019 r. – </w:t>
      </w:r>
      <w:r w:rsidRPr="00BA4E44">
        <w:rPr>
          <w:rFonts w:eastAsia="Calibri"/>
          <w:i/>
          <w:iCs/>
          <w:sz w:val="24"/>
          <w:szCs w:val="24"/>
        </w:rPr>
        <w:t>Prawo zamówień publicznych</w:t>
      </w:r>
      <w:r w:rsidRPr="00BA4E44">
        <w:rPr>
          <w:rFonts w:eastAsia="Calibri"/>
          <w:sz w:val="24"/>
          <w:szCs w:val="24"/>
        </w:rPr>
        <w:t xml:space="preserve"> (</w:t>
      </w:r>
      <w:r w:rsidR="00291CDB">
        <w:rPr>
          <w:rFonts w:eastAsia="Calibri"/>
          <w:sz w:val="24"/>
          <w:szCs w:val="24"/>
        </w:rPr>
        <w:t xml:space="preserve">tekst jedn. </w:t>
      </w:r>
      <w:r w:rsidRPr="00BA4E44">
        <w:rPr>
          <w:rFonts w:eastAsia="Calibri"/>
          <w:sz w:val="24"/>
          <w:szCs w:val="24"/>
        </w:rPr>
        <w:t>Dz.U. z 20</w:t>
      </w:r>
      <w:r w:rsidR="00291CDB">
        <w:rPr>
          <w:rFonts w:eastAsia="Calibri"/>
          <w:sz w:val="24"/>
          <w:szCs w:val="24"/>
        </w:rPr>
        <w:t>21</w:t>
      </w:r>
      <w:r w:rsidRPr="00BA4E44">
        <w:rPr>
          <w:rFonts w:eastAsia="Calibri"/>
          <w:sz w:val="24"/>
          <w:szCs w:val="24"/>
        </w:rPr>
        <w:t xml:space="preserve"> r. poz. </w:t>
      </w:r>
      <w:r w:rsidR="00291CDB">
        <w:rPr>
          <w:rFonts w:eastAsia="Calibri"/>
          <w:sz w:val="24"/>
          <w:szCs w:val="24"/>
        </w:rPr>
        <w:t>1129</w:t>
      </w:r>
      <w:r w:rsidRPr="00BA4E44">
        <w:rPr>
          <w:rFonts w:eastAsia="Calibri"/>
          <w:sz w:val="24"/>
          <w:szCs w:val="24"/>
        </w:rPr>
        <w:t xml:space="preserve">) Zamawiający informuje, że na </w:t>
      </w:r>
      <w:r w:rsidR="00E15C4D">
        <w:rPr>
          <w:rFonts w:eastAsia="Calibri"/>
          <w:sz w:val="24"/>
          <w:szCs w:val="24"/>
        </w:rPr>
        <w:t xml:space="preserve">sfinansowanie </w:t>
      </w:r>
      <w:r w:rsidRPr="00BA4E44">
        <w:rPr>
          <w:rFonts w:eastAsia="Calibri"/>
          <w:sz w:val="24"/>
          <w:szCs w:val="24"/>
        </w:rPr>
        <w:t>zamówienia zamierza przeznaczyć kwotę</w:t>
      </w:r>
      <w:r w:rsidR="009A5630">
        <w:rPr>
          <w:rFonts w:eastAsia="Calibri"/>
          <w:sz w:val="24"/>
          <w:szCs w:val="24"/>
        </w:rPr>
        <w:t xml:space="preserve"> </w:t>
      </w:r>
      <w:r w:rsidR="00291CDB" w:rsidRPr="002E7CC1">
        <w:rPr>
          <w:rFonts w:eastAsiaTheme="minorHAnsi"/>
          <w:b/>
          <w:bCs/>
          <w:sz w:val="28"/>
          <w:szCs w:val="28"/>
          <w:lang w:eastAsia="en-US"/>
        </w:rPr>
        <w:t xml:space="preserve">988 000,00 </w:t>
      </w:r>
      <w:r w:rsidRPr="00BA4E44">
        <w:rPr>
          <w:sz w:val="24"/>
          <w:szCs w:val="24"/>
        </w:rPr>
        <w:t xml:space="preserve">złotych </w:t>
      </w:r>
      <w:r w:rsidRPr="00BA4E44">
        <w:rPr>
          <w:rFonts w:eastAsia="Calibri"/>
          <w:sz w:val="24"/>
          <w:szCs w:val="24"/>
        </w:rPr>
        <w:t>(brutto)</w:t>
      </w:r>
      <w:r w:rsidR="00291CDB">
        <w:rPr>
          <w:rFonts w:eastAsia="Calibri"/>
          <w:sz w:val="24"/>
          <w:szCs w:val="24"/>
        </w:rPr>
        <w:t>, w tym odpowiednio w częściach zamówienia:</w:t>
      </w:r>
    </w:p>
    <w:p w14:paraId="343E4F89" w14:textId="08E8A6E3" w:rsidR="00291CDB" w:rsidRPr="00291CDB" w:rsidRDefault="00291CDB" w:rsidP="00291CDB">
      <w:pPr>
        <w:pStyle w:val="Tekstpodstawowy"/>
        <w:spacing w:before="120"/>
        <w:rPr>
          <w:b w:val="0"/>
          <w:bCs w:val="0"/>
          <w:i/>
          <w:szCs w:val="24"/>
        </w:rPr>
      </w:pPr>
      <w:r w:rsidRPr="00291CDB">
        <w:rPr>
          <w:b w:val="0"/>
          <w:bCs w:val="0"/>
          <w:szCs w:val="24"/>
        </w:rPr>
        <w:t xml:space="preserve">Część 1 – </w:t>
      </w:r>
      <w:r w:rsidRPr="00291CDB">
        <w:rPr>
          <w:b w:val="0"/>
          <w:bCs w:val="0"/>
          <w:i/>
          <w:szCs w:val="24"/>
        </w:rPr>
        <w:t>Przebudowa drogi leśnej nr 16 w leśnictwie Gawłowskie</w:t>
      </w:r>
      <w:r w:rsidRPr="00291CDB">
        <w:rPr>
          <w:b w:val="0"/>
          <w:bCs w:val="0"/>
          <w:i/>
          <w:szCs w:val="24"/>
        </w:rPr>
        <w:tab/>
      </w:r>
      <w:r>
        <w:rPr>
          <w:b w:val="0"/>
          <w:bCs w:val="0"/>
          <w:i/>
          <w:szCs w:val="24"/>
        </w:rPr>
        <w:t xml:space="preserve">        - </w:t>
      </w:r>
      <w:r w:rsidRPr="00291CDB">
        <w:rPr>
          <w:rFonts w:eastAsiaTheme="minorHAnsi"/>
          <w:szCs w:val="24"/>
          <w:lang w:eastAsia="en-US"/>
        </w:rPr>
        <w:t>91 000,00</w:t>
      </w:r>
      <w:r w:rsidRPr="00291CDB">
        <w:rPr>
          <w:rFonts w:eastAsiaTheme="minorHAnsi"/>
          <w:b w:val="0"/>
          <w:bCs w:val="0"/>
          <w:szCs w:val="24"/>
          <w:lang w:eastAsia="en-US"/>
        </w:rPr>
        <w:t xml:space="preserve"> PLN</w:t>
      </w:r>
    </w:p>
    <w:p w14:paraId="557E0C84" w14:textId="4514FFF8" w:rsidR="00291CDB" w:rsidRPr="00291CDB" w:rsidRDefault="00291CDB" w:rsidP="00291CD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i/>
          <w:sz w:val="24"/>
          <w:szCs w:val="24"/>
        </w:rPr>
      </w:pPr>
      <w:r w:rsidRPr="00291CDB">
        <w:rPr>
          <w:sz w:val="24"/>
          <w:szCs w:val="24"/>
        </w:rPr>
        <w:t xml:space="preserve">Część 2 – </w:t>
      </w:r>
      <w:r w:rsidRPr="00291CDB">
        <w:rPr>
          <w:i/>
          <w:sz w:val="24"/>
          <w:szCs w:val="24"/>
        </w:rPr>
        <w:t>Przebudowa drogi leśnej nr 56 Młada Hora w leśnictwie Danielka</w:t>
      </w:r>
      <w:r>
        <w:rPr>
          <w:i/>
          <w:sz w:val="24"/>
          <w:szCs w:val="24"/>
        </w:rPr>
        <w:t xml:space="preserve"> - </w:t>
      </w:r>
      <w:r w:rsidRPr="00291CDB">
        <w:rPr>
          <w:rFonts w:eastAsiaTheme="minorHAnsi"/>
          <w:b/>
          <w:bCs/>
          <w:sz w:val="24"/>
          <w:szCs w:val="24"/>
          <w:lang w:eastAsia="en-US"/>
        </w:rPr>
        <w:t>617 000,00</w:t>
      </w:r>
      <w:r w:rsidRPr="00291CDB">
        <w:rPr>
          <w:rFonts w:eastAsiaTheme="minorHAnsi"/>
          <w:sz w:val="24"/>
          <w:szCs w:val="24"/>
          <w:lang w:eastAsia="en-US"/>
        </w:rPr>
        <w:t xml:space="preserve"> PLN</w:t>
      </w:r>
    </w:p>
    <w:p w14:paraId="5FB3044F" w14:textId="495ABE00" w:rsidR="00291CDB" w:rsidRPr="00291CDB" w:rsidRDefault="00291CDB" w:rsidP="00291CD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i/>
          <w:iCs/>
          <w:sz w:val="24"/>
          <w:szCs w:val="24"/>
        </w:rPr>
      </w:pPr>
      <w:r w:rsidRPr="00291CDB">
        <w:rPr>
          <w:sz w:val="24"/>
          <w:szCs w:val="24"/>
        </w:rPr>
        <w:t xml:space="preserve">Część 3 – </w:t>
      </w:r>
      <w:r w:rsidRPr="00291CDB">
        <w:rPr>
          <w:i/>
          <w:iCs/>
          <w:sz w:val="24"/>
          <w:szCs w:val="24"/>
        </w:rPr>
        <w:t>Przebudowa drogi leśnej Odnoga Stara Piła w leśnictwie Okrągłe</w:t>
      </w:r>
      <w:r>
        <w:rPr>
          <w:i/>
          <w:iCs/>
          <w:sz w:val="24"/>
          <w:szCs w:val="24"/>
        </w:rPr>
        <w:t xml:space="preserve">    - </w:t>
      </w:r>
      <w:r w:rsidRPr="00291CDB">
        <w:rPr>
          <w:rFonts w:eastAsiaTheme="minorHAnsi"/>
          <w:b/>
          <w:bCs/>
          <w:sz w:val="24"/>
          <w:szCs w:val="24"/>
          <w:lang w:eastAsia="en-US"/>
        </w:rPr>
        <w:t>95 000,00</w:t>
      </w:r>
      <w:r w:rsidRPr="00291CDB">
        <w:rPr>
          <w:rFonts w:eastAsiaTheme="minorHAnsi"/>
          <w:sz w:val="24"/>
          <w:szCs w:val="24"/>
          <w:lang w:eastAsia="en-US"/>
        </w:rPr>
        <w:t xml:space="preserve"> PLN</w:t>
      </w:r>
    </w:p>
    <w:p w14:paraId="377D7CA6" w14:textId="7F253401" w:rsidR="00BA4E44" w:rsidRPr="0020799D" w:rsidRDefault="00291CDB" w:rsidP="00291CD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291CDB">
        <w:rPr>
          <w:sz w:val="24"/>
          <w:szCs w:val="24"/>
        </w:rPr>
        <w:t xml:space="preserve">Część 4 – </w:t>
      </w:r>
      <w:r w:rsidRPr="00291CDB">
        <w:rPr>
          <w:i/>
          <w:iCs/>
          <w:sz w:val="24"/>
          <w:szCs w:val="24"/>
        </w:rPr>
        <w:t xml:space="preserve">Przebudowa mostu na drodze leśnej nr 47 w leśnictwie </w:t>
      </w:r>
      <w:proofErr w:type="spellStart"/>
      <w:r w:rsidRPr="00291CDB">
        <w:rPr>
          <w:i/>
          <w:iCs/>
          <w:sz w:val="24"/>
          <w:szCs w:val="24"/>
        </w:rPr>
        <w:t>Bendoszka</w:t>
      </w:r>
      <w:proofErr w:type="spellEnd"/>
      <w:r>
        <w:rPr>
          <w:i/>
          <w:iCs/>
          <w:sz w:val="24"/>
          <w:szCs w:val="24"/>
        </w:rPr>
        <w:t xml:space="preserve"> -</w:t>
      </w:r>
      <w:r w:rsidR="00241BB3">
        <w:rPr>
          <w:i/>
          <w:iCs/>
          <w:sz w:val="24"/>
          <w:szCs w:val="24"/>
        </w:rPr>
        <w:t xml:space="preserve"> </w:t>
      </w:r>
      <w:r w:rsidRPr="00291CDB">
        <w:rPr>
          <w:rFonts w:eastAsiaTheme="minorHAnsi"/>
          <w:b/>
          <w:bCs/>
          <w:sz w:val="24"/>
          <w:szCs w:val="24"/>
          <w:lang w:eastAsia="en-US"/>
        </w:rPr>
        <w:t>185 000,00</w:t>
      </w:r>
      <w:r w:rsidRPr="00291CDB">
        <w:rPr>
          <w:rFonts w:eastAsiaTheme="minorHAnsi"/>
          <w:sz w:val="24"/>
          <w:szCs w:val="24"/>
          <w:lang w:eastAsia="en-US"/>
        </w:rPr>
        <w:t xml:space="preserve"> PLN</w:t>
      </w:r>
    </w:p>
    <w:p w14:paraId="1E2DBA92" w14:textId="77777777" w:rsidR="004C5673" w:rsidRDefault="004C5673" w:rsidP="0008659A">
      <w:pPr>
        <w:rPr>
          <w:lang w:val="de-DE"/>
        </w:rPr>
      </w:pPr>
    </w:p>
    <w:p w14:paraId="636A3FBC" w14:textId="77777777" w:rsidR="00291CDB" w:rsidRDefault="00291CDB" w:rsidP="00A54001">
      <w:pPr>
        <w:ind w:left="4820"/>
        <w:jc w:val="center"/>
        <w:rPr>
          <w:b/>
          <w:sz w:val="24"/>
        </w:rPr>
      </w:pPr>
    </w:p>
    <w:p w14:paraId="10C8AA02" w14:textId="77777777" w:rsidR="00291CDB" w:rsidRDefault="00291CDB" w:rsidP="00A54001">
      <w:pPr>
        <w:ind w:left="4820"/>
        <w:jc w:val="center"/>
        <w:rPr>
          <w:b/>
          <w:sz w:val="24"/>
        </w:rPr>
      </w:pPr>
    </w:p>
    <w:p w14:paraId="08F672DF" w14:textId="77777777" w:rsidR="00291CDB" w:rsidRDefault="00291CDB" w:rsidP="00A54001">
      <w:pPr>
        <w:ind w:left="4820"/>
        <w:jc w:val="center"/>
        <w:rPr>
          <w:b/>
          <w:sz w:val="24"/>
        </w:rPr>
      </w:pPr>
    </w:p>
    <w:p w14:paraId="6F2483C6" w14:textId="7D2ED6E1" w:rsidR="00623553" w:rsidRPr="00E10CF1" w:rsidRDefault="00623553" w:rsidP="00A54001">
      <w:pPr>
        <w:ind w:left="4820"/>
        <w:jc w:val="center"/>
        <w:rPr>
          <w:b/>
          <w:sz w:val="40"/>
        </w:rPr>
      </w:pPr>
      <w:r w:rsidRPr="00E10CF1">
        <w:rPr>
          <w:b/>
          <w:sz w:val="24"/>
        </w:rPr>
        <w:t>NADLEŚNICZ</w:t>
      </w:r>
      <w:r w:rsidR="00A54001">
        <w:rPr>
          <w:b/>
          <w:sz w:val="24"/>
        </w:rPr>
        <w:t>Y</w:t>
      </w:r>
    </w:p>
    <w:p w14:paraId="66E02B87" w14:textId="3D1655E3" w:rsidR="00623553" w:rsidRPr="00E10CF1" w:rsidRDefault="00623553" w:rsidP="00A54001">
      <w:pPr>
        <w:ind w:left="4820"/>
        <w:jc w:val="center"/>
        <w:rPr>
          <w:b/>
          <w:sz w:val="32"/>
        </w:rPr>
      </w:pPr>
      <w:proofErr w:type="gramStart"/>
      <w:r w:rsidRPr="00E10CF1">
        <w:rPr>
          <w:b/>
          <w:sz w:val="24"/>
        </w:rPr>
        <w:t xml:space="preserve">NADLEŚNICTWA  </w:t>
      </w:r>
      <w:r w:rsidR="00291CDB">
        <w:rPr>
          <w:b/>
          <w:sz w:val="24"/>
        </w:rPr>
        <w:t>UJSOŁY</w:t>
      </w:r>
      <w:proofErr w:type="gramEnd"/>
    </w:p>
    <w:p w14:paraId="40F2C9C3" w14:textId="77777777" w:rsidR="00623553" w:rsidRPr="00E10CF1" w:rsidRDefault="00623553" w:rsidP="00A54001">
      <w:pPr>
        <w:ind w:left="4820"/>
        <w:jc w:val="center"/>
        <w:rPr>
          <w:sz w:val="24"/>
        </w:rPr>
      </w:pPr>
    </w:p>
    <w:p w14:paraId="3D331103" w14:textId="1484D4B7" w:rsidR="00623553" w:rsidRDefault="00291CDB" w:rsidP="00A54001">
      <w:pPr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dr </w:t>
      </w:r>
      <w:r w:rsidR="00623553" w:rsidRPr="00E10CF1">
        <w:rPr>
          <w:b/>
          <w:sz w:val="24"/>
        </w:rPr>
        <w:t xml:space="preserve">inż.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Piotr  OLESIAK</w:t>
      </w:r>
      <w:proofErr w:type="gramEnd"/>
    </w:p>
    <w:p w14:paraId="6B206B64" w14:textId="77777777" w:rsidR="0008659A" w:rsidRDefault="0008659A" w:rsidP="0008659A">
      <w:pPr>
        <w:ind w:left="4820"/>
        <w:rPr>
          <w:b/>
          <w:sz w:val="24"/>
        </w:rPr>
      </w:pPr>
    </w:p>
    <w:p w14:paraId="7466C5E9" w14:textId="77777777" w:rsidR="00026D88" w:rsidRDefault="00026D88" w:rsidP="0008659A">
      <w:pPr>
        <w:ind w:left="4820" w:hanging="4820"/>
        <w:rPr>
          <w:szCs w:val="24"/>
          <w:u w:val="single"/>
        </w:rPr>
      </w:pPr>
    </w:p>
    <w:p w14:paraId="25C36692" w14:textId="77777777" w:rsidR="00B94D0D" w:rsidRPr="00C91BA0" w:rsidRDefault="00B94D0D" w:rsidP="0008659A">
      <w:pPr>
        <w:ind w:left="4820" w:hanging="4820"/>
        <w:rPr>
          <w:szCs w:val="24"/>
          <w:u w:val="single"/>
        </w:rPr>
      </w:pPr>
      <w:r w:rsidRPr="00C91BA0">
        <w:rPr>
          <w:szCs w:val="24"/>
          <w:u w:val="single"/>
        </w:rPr>
        <w:t xml:space="preserve">Wyk. w 1 egz. </w:t>
      </w:r>
    </w:p>
    <w:p w14:paraId="5442AA4E" w14:textId="3B6E1EB9" w:rsidR="00623553" w:rsidRDefault="00465E97" w:rsidP="000C78A0">
      <w:pPr>
        <w:rPr>
          <w:szCs w:val="24"/>
        </w:rPr>
      </w:pPr>
      <w:r w:rsidRPr="00C91BA0">
        <w:rPr>
          <w:szCs w:val="24"/>
        </w:rPr>
        <w:t xml:space="preserve">Dokumentacja postępowania </w:t>
      </w:r>
      <w:r w:rsidR="00291CDB">
        <w:rPr>
          <w:szCs w:val="24"/>
        </w:rPr>
        <w:t>S.</w:t>
      </w:r>
      <w:r w:rsidR="0008659A">
        <w:rPr>
          <w:szCs w:val="24"/>
        </w:rPr>
        <w:t>270.</w:t>
      </w:r>
      <w:r w:rsidR="00291CDB">
        <w:rPr>
          <w:szCs w:val="24"/>
        </w:rPr>
        <w:t>7</w:t>
      </w:r>
      <w:r w:rsidR="0008659A">
        <w:rPr>
          <w:szCs w:val="24"/>
        </w:rPr>
        <w:t>.20</w:t>
      </w:r>
      <w:r w:rsidR="00BA4E44">
        <w:rPr>
          <w:szCs w:val="24"/>
        </w:rPr>
        <w:t>21</w:t>
      </w:r>
    </w:p>
    <w:p w14:paraId="366867B9" w14:textId="3C034F23" w:rsidR="00BA4E44" w:rsidRDefault="00BA4E44" w:rsidP="000C78A0">
      <w:pPr>
        <w:rPr>
          <w:szCs w:val="24"/>
        </w:rPr>
      </w:pPr>
      <w:r>
        <w:rPr>
          <w:szCs w:val="24"/>
        </w:rPr>
        <w:t xml:space="preserve">Zamieszczono na stronie internetowej </w:t>
      </w:r>
      <w:r w:rsidR="004142AF">
        <w:rPr>
          <w:szCs w:val="24"/>
        </w:rPr>
        <w:t>postępowania</w:t>
      </w:r>
    </w:p>
    <w:sectPr w:rsidR="00BA4E44" w:rsidSect="00D01104">
      <w:headerReference w:type="even" r:id="rId9"/>
      <w:headerReference w:type="default" r:id="rId10"/>
      <w:footerReference w:type="default" r:id="rId11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65B2" w14:textId="77777777" w:rsidR="00C41A92" w:rsidRDefault="00C41A92" w:rsidP="00AC3E6B">
      <w:r>
        <w:separator/>
      </w:r>
    </w:p>
  </w:endnote>
  <w:endnote w:type="continuationSeparator" w:id="0">
    <w:p w14:paraId="04171629" w14:textId="77777777" w:rsidR="00C41A92" w:rsidRDefault="00C41A92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F28213" w14:textId="77777777" w:rsidR="00EB5B1D" w:rsidRDefault="00EB5B1D" w:rsidP="00BA637E">
            <w:pPr>
              <w:pStyle w:val="Stopka"/>
              <w:jc w:val="center"/>
            </w:pPr>
          </w:p>
          <w:p w14:paraId="1274D8F7" w14:textId="77777777" w:rsidR="00EB5B1D" w:rsidRDefault="00EB5B1D">
            <w:pPr>
              <w:pStyle w:val="Stopka"/>
              <w:jc w:val="right"/>
            </w:pPr>
            <w:r>
              <w:t xml:space="preserve">Strona </w:t>
            </w:r>
            <w:r w:rsidR="00FD7A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7A38">
              <w:rPr>
                <w:b/>
                <w:sz w:val="24"/>
                <w:szCs w:val="24"/>
              </w:rPr>
              <w:fldChar w:fldCharType="separate"/>
            </w:r>
            <w:r w:rsidR="0066110D">
              <w:rPr>
                <w:b/>
                <w:noProof/>
              </w:rPr>
              <w:t>2</w:t>
            </w:r>
            <w:r w:rsidR="00FD7A3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7A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7A38">
              <w:rPr>
                <w:b/>
                <w:sz w:val="24"/>
                <w:szCs w:val="24"/>
              </w:rPr>
              <w:fldChar w:fldCharType="separate"/>
            </w:r>
            <w:r w:rsidR="0066110D">
              <w:rPr>
                <w:b/>
                <w:noProof/>
              </w:rPr>
              <w:t>3</w:t>
            </w:r>
            <w:r w:rsidR="00FD7A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5A9A" w14:textId="77777777" w:rsidR="00C41A92" w:rsidRDefault="00C41A92" w:rsidP="00AC3E6B">
      <w:r>
        <w:separator/>
      </w:r>
    </w:p>
  </w:footnote>
  <w:footnote w:type="continuationSeparator" w:id="0">
    <w:p w14:paraId="0E285A7E" w14:textId="77777777" w:rsidR="00C41A92" w:rsidRDefault="00C41A92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E56D" w14:textId="77777777" w:rsidR="00EB5B1D" w:rsidRDefault="00EB5B1D">
    <w:pPr>
      <w:pStyle w:val="Nagwek"/>
    </w:pPr>
  </w:p>
  <w:p w14:paraId="0A4455F3" w14:textId="77777777" w:rsidR="00EB5B1D" w:rsidRDefault="00EB5B1D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0C1F" w14:textId="2B507787" w:rsidR="00EB5B1D" w:rsidRPr="009E31C3" w:rsidRDefault="00C41A92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2D519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90094805" r:id="rId2"/>
      </w:object>
    </w:r>
    <w:r w:rsidR="00EB5B1D">
      <w:rPr>
        <w:rFonts w:ascii="Arial" w:hAnsi="Arial" w:cs="Arial"/>
        <w:color w:val="005042"/>
      </w:rPr>
      <w:t xml:space="preserve">PGL </w:t>
    </w:r>
    <w:proofErr w:type="gramStart"/>
    <w:r w:rsidR="00EB5B1D">
      <w:rPr>
        <w:rFonts w:ascii="Arial" w:hAnsi="Arial" w:cs="Arial"/>
        <w:color w:val="005042"/>
      </w:rPr>
      <w:t>LP  Nadleśnictwo</w:t>
    </w:r>
    <w:proofErr w:type="gramEnd"/>
    <w:r w:rsidR="00EB5B1D">
      <w:rPr>
        <w:rFonts w:ascii="Arial" w:hAnsi="Arial" w:cs="Arial"/>
        <w:color w:val="005042"/>
      </w:rPr>
      <w:t xml:space="preserve">  </w:t>
    </w:r>
    <w:r w:rsidR="00291CDB">
      <w:rPr>
        <w:rFonts w:ascii="Arial" w:hAnsi="Arial" w:cs="Arial"/>
        <w:color w:val="005042"/>
      </w:rPr>
      <w:t>Ujsoły</w:t>
    </w:r>
  </w:p>
  <w:p w14:paraId="636EC179" w14:textId="77777777" w:rsidR="00EB5B1D" w:rsidRDefault="00EB5B1D" w:rsidP="00B55288">
    <w:pPr>
      <w:pStyle w:val="Nagwek"/>
      <w:ind w:left="-284"/>
    </w:pPr>
  </w:p>
  <w:p w14:paraId="2B013259" w14:textId="77777777" w:rsidR="00EB5B1D" w:rsidRDefault="00EB5B1D" w:rsidP="00B55288">
    <w:pPr>
      <w:pStyle w:val="Nagwek"/>
      <w:ind w:left="-284"/>
      <w:rPr>
        <w:sz w:val="18"/>
      </w:rPr>
    </w:pPr>
  </w:p>
  <w:p w14:paraId="67F54FAE" w14:textId="63C7DA5B" w:rsidR="00EB5B1D" w:rsidRPr="00344F15" w:rsidRDefault="00EB5B1D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</w:t>
    </w:r>
    <w:proofErr w:type="gramStart"/>
    <w:r w:rsidRPr="00344F15">
      <w:rPr>
        <w:b/>
        <w:sz w:val="22"/>
      </w:rPr>
      <w:t xml:space="preserve">postępowania </w:t>
    </w:r>
    <w:r>
      <w:rPr>
        <w:b/>
        <w:sz w:val="22"/>
      </w:rPr>
      <w:t xml:space="preserve"> </w:t>
    </w:r>
    <w:r w:rsidR="00291CDB">
      <w:rPr>
        <w:b/>
        <w:sz w:val="22"/>
      </w:rPr>
      <w:t>S.</w:t>
    </w:r>
    <w:r>
      <w:rPr>
        <w:b/>
        <w:sz w:val="22"/>
      </w:rPr>
      <w:t>270.</w:t>
    </w:r>
    <w:r w:rsidR="00291CDB">
      <w:rPr>
        <w:b/>
        <w:sz w:val="22"/>
      </w:rPr>
      <w:t>7</w:t>
    </w:r>
    <w:r>
      <w:rPr>
        <w:b/>
        <w:sz w:val="22"/>
      </w:rPr>
      <w:t>.20</w:t>
    </w:r>
    <w:r w:rsidR="00BA4E44">
      <w:rPr>
        <w:b/>
        <w:sz w:val="22"/>
      </w:rPr>
      <w:t>21</w:t>
    </w:r>
    <w:proofErr w:type="gramEnd"/>
  </w:p>
  <w:p w14:paraId="48FEADC3" w14:textId="77777777" w:rsidR="00EB5B1D" w:rsidRPr="00612F33" w:rsidRDefault="00EB5B1D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C6A747D"/>
    <w:multiLevelType w:val="hybridMultilevel"/>
    <w:tmpl w:val="52C0EAD4"/>
    <w:lvl w:ilvl="0" w:tplc="44B40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E3862"/>
    <w:multiLevelType w:val="multilevel"/>
    <w:tmpl w:val="686C98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15290680"/>
    <w:multiLevelType w:val="hybridMultilevel"/>
    <w:tmpl w:val="7A209FC8"/>
    <w:lvl w:ilvl="0" w:tplc="414E9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7F5E"/>
    <w:multiLevelType w:val="hybridMultilevel"/>
    <w:tmpl w:val="52C0EAD4"/>
    <w:lvl w:ilvl="0" w:tplc="44B40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B5191"/>
    <w:multiLevelType w:val="hybridMultilevel"/>
    <w:tmpl w:val="52C0EAD4"/>
    <w:lvl w:ilvl="0" w:tplc="44B40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4011"/>
    <w:multiLevelType w:val="hybridMultilevel"/>
    <w:tmpl w:val="F1D88D7C"/>
    <w:lvl w:ilvl="0" w:tplc="8ABCE4B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1C2260"/>
    <w:multiLevelType w:val="multilevel"/>
    <w:tmpl w:val="B2DC492C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12" w15:restartNumberingAfterBreak="0">
    <w:nsid w:val="4864672B"/>
    <w:multiLevelType w:val="hybridMultilevel"/>
    <w:tmpl w:val="6C300F6E"/>
    <w:lvl w:ilvl="0" w:tplc="DA4E99B0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8B926CC"/>
    <w:multiLevelType w:val="hybridMultilevel"/>
    <w:tmpl w:val="52C0EAD4"/>
    <w:lvl w:ilvl="0" w:tplc="44B40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D23DB"/>
    <w:multiLevelType w:val="hybridMultilevel"/>
    <w:tmpl w:val="956A6BDE"/>
    <w:lvl w:ilvl="0" w:tplc="BDD2CD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7B06"/>
    <w:rsid w:val="00017D2B"/>
    <w:rsid w:val="000237BA"/>
    <w:rsid w:val="00026D88"/>
    <w:rsid w:val="0002723B"/>
    <w:rsid w:val="000337F0"/>
    <w:rsid w:val="000341BC"/>
    <w:rsid w:val="0004083C"/>
    <w:rsid w:val="0004195D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707FB"/>
    <w:rsid w:val="000741F8"/>
    <w:rsid w:val="000745E2"/>
    <w:rsid w:val="00075299"/>
    <w:rsid w:val="00075DF7"/>
    <w:rsid w:val="000826A6"/>
    <w:rsid w:val="000837E5"/>
    <w:rsid w:val="000859B7"/>
    <w:rsid w:val="0008624E"/>
    <w:rsid w:val="0008659A"/>
    <w:rsid w:val="00095FB1"/>
    <w:rsid w:val="000A5FD3"/>
    <w:rsid w:val="000A7BA0"/>
    <w:rsid w:val="000B106A"/>
    <w:rsid w:val="000B1EA0"/>
    <w:rsid w:val="000B6EC1"/>
    <w:rsid w:val="000C1054"/>
    <w:rsid w:val="000C29FA"/>
    <w:rsid w:val="000C3FE3"/>
    <w:rsid w:val="000C4712"/>
    <w:rsid w:val="000C78A0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E4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2E3D"/>
    <w:rsid w:val="00125F3B"/>
    <w:rsid w:val="001303B7"/>
    <w:rsid w:val="001307BF"/>
    <w:rsid w:val="001338F9"/>
    <w:rsid w:val="0013636A"/>
    <w:rsid w:val="00137995"/>
    <w:rsid w:val="0014179E"/>
    <w:rsid w:val="00144EA4"/>
    <w:rsid w:val="00147657"/>
    <w:rsid w:val="00151BB9"/>
    <w:rsid w:val="00153AEA"/>
    <w:rsid w:val="00172314"/>
    <w:rsid w:val="00173063"/>
    <w:rsid w:val="00175ED5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4994"/>
    <w:rsid w:val="001B0CD7"/>
    <w:rsid w:val="001B3026"/>
    <w:rsid w:val="001B4227"/>
    <w:rsid w:val="001B50CB"/>
    <w:rsid w:val="001C1AD5"/>
    <w:rsid w:val="001D3687"/>
    <w:rsid w:val="001D3705"/>
    <w:rsid w:val="001D39EE"/>
    <w:rsid w:val="001D3AF3"/>
    <w:rsid w:val="001D3D14"/>
    <w:rsid w:val="001D6769"/>
    <w:rsid w:val="001D7159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329D"/>
    <w:rsid w:val="00215C9F"/>
    <w:rsid w:val="00221474"/>
    <w:rsid w:val="0022695B"/>
    <w:rsid w:val="002279D5"/>
    <w:rsid w:val="00235A16"/>
    <w:rsid w:val="002367BB"/>
    <w:rsid w:val="002408A0"/>
    <w:rsid w:val="00240925"/>
    <w:rsid w:val="00241BB3"/>
    <w:rsid w:val="00241EED"/>
    <w:rsid w:val="00242FF0"/>
    <w:rsid w:val="002438B2"/>
    <w:rsid w:val="00246311"/>
    <w:rsid w:val="002463F0"/>
    <w:rsid w:val="002512B2"/>
    <w:rsid w:val="00254000"/>
    <w:rsid w:val="00254237"/>
    <w:rsid w:val="002546EA"/>
    <w:rsid w:val="002564EE"/>
    <w:rsid w:val="002600F3"/>
    <w:rsid w:val="002645C6"/>
    <w:rsid w:val="00264613"/>
    <w:rsid w:val="00265D60"/>
    <w:rsid w:val="002679A5"/>
    <w:rsid w:val="002730BE"/>
    <w:rsid w:val="00281FEF"/>
    <w:rsid w:val="00285D6B"/>
    <w:rsid w:val="002919EC"/>
    <w:rsid w:val="00291CDB"/>
    <w:rsid w:val="002956DB"/>
    <w:rsid w:val="002971C9"/>
    <w:rsid w:val="002A6404"/>
    <w:rsid w:val="002B4E95"/>
    <w:rsid w:val="002B75BD"/>
    <w:rsid w:val="002B7BC3"/>
    <w:rsid w:val="002B7E6B"/>
    <w:rsid w:val="002B7EA7"/>
    <w:rsid w:val="002C4AAD"/>
    <w:rsid w:val="002C5C1D"/>
    <w:rsid w:val="002C6A08"/>
    <w:rsid w:val="002C7CC6"/>
    <w:rsid w:val="002D0EFB"/>
    <w:rsid w:val="002D2481"/>
    <w:rsid w:val="002D2F51"/>
    <w:rsid w:val="002D4B0C"/>
    <w:rsid w:val="002D5D0D"/>
    <w:rsid w:val="002E29F7"/>
    <w:rsid w:val="002F03D1"/>
    <w:rsid w:val="002F0C1F"/>
    <w:rsid w:val="002F44A1"/>
    <w:rsid w:val="002F5B1F"/>
    <w:rsid w:val="002F6495"/>
    <w:rsid w:val="002F6A14"/>
    <w:rsid w:val="00301CBF"/>
    <w:rsid w:val="003023E3"/>
    <w:rsid w:val="003052AC"/>
    <w:rsid w:val="003060B0"/>
    <w:rsid w:val="00307086"/>
    <w:rsid w:val="00313261"/>
    <w:rsid w:val="00315E66"/>
    <w:rsid w:val="00320864"/>
    <w:rsid w:val="003240EE"/>
    <w:rsid w:val="00331350"/>
    <w:rsid w:val="003316AC"/>
    <w:rsid w:val="003320AB"/>
    <w:rsid w:val="00332155"/>
    <w:rsid w:val="003335B5"/>
    <w:rsid w:val="00334E9A"/>
    <w:rsid w:val="0034185C"/>
    <w:rsid w:val="00344F15"/>
    <w:rsid w:val="00345678"/>
    <w:rsid w:val="00346669"/>
    <w:rsid w:val="0034738A"/>
    <w:rsid w:val="00347AB3"/>
    <w:rsid w:val="00350BEC"/>
    <w:rsid w:val="0035283C"/>
    <w:rsid w:val="003622BE"/>
    <w:rsid w:val="0036332F"/>
    <w:rsid w:val="00363F73"/>
    <w:rsid w:val="003641A0"/>
    <w:rsid w:val="00364215"/>
    <w:rsid w:val="00372272"/>
    <w:rsid w:val="0037574D"/>
    <w:rsid w:val="00375E2F"/>
    <w:rsid w:val="00376E75"/>
    <w:rsid w:val="003802DB"/>
    <w:rsid w:val="003821EC"/>
    <w:rsid w:val="00386EC9"/>
    <w:rsid w:val="00387883"/>
    <w:rsid w:val="0039015F"/>
    <w:rsid w:val="003971F0"/>
    <w:rsid w:val="003A2044"/>
    <w:rsid w:val="003A4CDE"/>
    <w:rsid w:val="003A4ED0"/>
    <w:rsid w:val="003B10D6"/>
    <w:rsid w:val="003B6287"/>
    <w:rsid w:val="003B62E7"/>
    <w:rsid w:val="003B75CF"/>
    <w:rsid w:val="003C075B"/>
    <w:rsid w:val="003C11DB"/>
    <w:rsid w:val="003C39A2"/>
    <w:rsid w:val="003C3C19"/>
    <w:rsid w:val="003C3C48"/>
    <w:rsid w:val="003C4D11"/>
    <w:rsid w:val="003C58FC"/>
    <w:rsid w:val="003C7E50"/>
    <w:rsid w:val="003D015A"/>
    <w:rsid w:val="003D02C8"/>
    <w:rsid w:val="003D03D3"/>
    <w:rsid w:val="003D05D1"/>
    <w:rsid w:val="003D12DB"/>
    <w:rsid w:val="003D626A"/>
    <w:rsid w:val="003D7448"/>
    <w:rsid w:val="003E2CB8"/>
    <w:rsid w:val="003E4740"/>
    <w:rsid w:val="003E6736"/>
    <w:rsid w:val="003F5BB3"/>
    <w:rsid w:val="004006B9"/>
    <w:rsid w:val="00400E12"/>
    <w:rsid w:val="004016EA"/>
    <w:rsid w:val="00406F74"/>
    <w:rsid w:val="00410307"/>
    <w:rsid w:val="00410BF4"/>
    <w:rsid w:val="004142AF"/>
    <w:rsid w:val="00415ECF"/>
    <w:rsid w:val="00417ED0"/>
    <w:rsid w:val="00422858"/>
    <w:rsid w:val="00424548"/>
    <w:rsid w:val="004262F0"/>
    <w:rsid w:val="00433D95"/>
    <w:rsid w:val="0044333D"/>
    <w:rsid w:val="0045246D"/>
    <w:rsid w:val="00452940"/>
    <w:rsid w:val="00455277"/>
    <w:rsid w:val="00456291"/>
    <w:rsid w:val="00457F61"/>
    <w:rsid w:val="00461D1D"/>
    <w:rsid w:val="00464417"/>
    <w:rsid w:val="00465E97"/>
    <w:rsid w:val="004715D7"/>
    <w:rsid w:val="00473298"/>
    <w:rsid w:val="004754FE"/>
    <w:rsid w:val="004757F4"/>
    <w:rsid w:val="0049478F"/>
    <w:rsid w:val="0049600D"/>
    <w:rsid w:val="004A1528"/>
    <w:rsid w:val="004A1D4E"/>
    <w:rsid w:val="004A3577"/>
    <w:rsid w:val="004A6DD0"/>
    <w:rsid w:val="004A7E12"/>
    <w:rsid w:val="004B4A1E"/>
    <w:rsid w:val="004B4F9D"/>
    <w:rsid w:val="004B68B2"/>
    <w:rsid w:val="004C5673"/>
    <w:rsid w:val="004C6904"/>
    <w:rsid w:val="004C7703"/>
    <w:rsid w:val="004D2E4E"/>
    <w:rsid w:val="004D41B7"/>
    <w:rsid w:val="004D7350"/>
    <w:rsid w:val="004D74BF"/>
    <w:rsid w:val="004E029A"/>
    <w:rsid w:val="004E4BEE"/>
    <w:rsid w:val="004E4F8B"/>
    <w:rsid w:val="004E58FF"/>
    <w:rsid w:val="004E6237"/>
    <w:rsid w:val="004E6887"/>
    <w:rsid w:val="004F1B4D"/>
    <w:rsid w:val="004F20F3"/>
    <w:rsid w:val="004F2432"/>
    <w:rsid w:val="004F377D"/>
    <w:rsid w:val="00501AF7"/>
    <w:rsid w:val="0050318E"/>
    <w:rsid w:val="0050576F"/>
    <w:rsid w:val="00506766"/>
    <w:rsid w:val="00507099"/>
    <w:rsid w:val="005106A8"/>
    <w:rsid w:val="005134F8"/>
    <w:rsid w:val="0051357E"/>
    <w:rsid w:val="00515F63"/>
    <w:rsid w:val="00517C29"/>
    <w:rsid w:val="0052148A"/>
    <w:rsid w:val="00530ED6"/>
    <w:rsid w:val="00533B16"/>
    <w:rsid w:val="005345DB"/>
    <w:rsid w:val="0053555F"/>
    <w:rsid w:val="00535A8A"/>
    <w:rsid w:val="005413E7"/>
    <w:rsid w:val="00542744"/>
    <w:rsid w:val="00550219"/>
    <w:rsid w:val="00550736"/>
    <w:rsid w:val="00552945"/>
    <w:rsid w:val="005546E4"/>
    <w:rsid w:val="0055645D"/>
    <w:rsid w:val="00556826"/>
    <w:rsid w:val="00560983"/>
    <w:rsid w:val="0056285A"/>
    <w:rsid w:val="0056695B"/>
    <w:rsid w:val="005672F9"/>
    <w:rsid w:val="00576C65"/>
    <w:rsid w:val="00581414"/>
    <w:rsid w:val="00581C10"/>
    <w:rsid w:val="005825B7"/>
    <w:rsid w:val="00583538"/>
    <w:rsid w:val="00584CCE"/>
    <w:rsid w:val="00584DD9"/>
    <w:rsid w:val="0058557D"/>
    <w:rsid w:val="00592127"/>
    <w:rsid w:val="00593121"/>
    <w:rsid w:val="005A0193"/>
    <w:rsid w:val="005A0660"/>
    <w:rsid w:val="005A0F34"/>
    <w:rsid w:val="005A40D3"/>
    <w:rsid w:val="005B069C"/>
    <w:rsid w:val="005B083A"/>
    <w:rsid w:val="005B48F4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4436"/>
    <w:rsid w:val="005E720F"/>
    <w:rsid w:val="005E7483"/>
    <w:rsid w:val="005F5ECB"/>
    <w:rsid w:val="005F7EFE"/>
    <w:rsid w:val="00600EA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23553"/>
    <w:rsid w:val="00626FD0"/>
    <w:rsid w:val="00627D2C"/>
    <w:rsid w:val="00631E6E"/>
    <w:rsid w:val="006342D9"/>
    <w:rsid w:val="00636212"/>
    <w:rsid w:val="00643EC9"/>
    <w:rsid w:val="006450F7"/>
    <w:rsid w:val="00646490"/>
    <w:rsid w:val="0064770B"/>
    <w:rsid w:val="006478BE"/>
    <w:rsid w:val="0065519D"/>
    <w:rsid w:val="00656DA0"/>
    <w:rsid w:val="00657222"/>
    <w:rsid w:val="006576E3"/>
    <w:rsid w:val="0066086C"/>
    <w:rsid w:val="0066110D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63B2"/>
    <w:rsid w:val="006A70A9"/>
    <w:rsid w:val="006A74B6"/>
    <w:rsid w:val="006C2AD8"/>
    <w:rsid w:val="006C6AD1"/>
    <w:rsid w:val="006D1C34"/>
    <w:rsid w:val="006D265A"/>
    <w:rsid w:val="006D349F"/>
    <w:rsid w:val="006D4F5D"/>
    <w:rsid w:val="006D6E5A"/>
    <w:rsid w:val="006D7653"/>
    <w:rsid w:val="006E463B"/>
    <w:rsid w:val="006E6C41"/>
    <w:rsid w:val="006F3487"/>
    <w:rsid w:val="006F3DCF"/>
    <w:rsid w:val="006F761B"/>
    <w:rsid w:val="00700BB1"/>
    <w:rsid w:val="00706462"/>
    <w:rsid w:val="00706580"/>
    <w:rsid w:val="00712AB4"/>
    <w:rsid w:val="0072011B"/>
    <w:rsid w:val="00722DF6"/>
    <w:rsid w:val="00723915"/>
    <w:rsid w:val="007262AC"/>
    <w:rsid w:val="007336B7"/>
    <w:rsid w:val="00740B4B"/>
    <w:rsid w:val="00740BA9"/>
    <w:rsid w:val="00742226"/>
    <w:rsid w:val="0074406C"/>
    <w:rsid w:val="0074510F"/>
    <w:rsid w:val="00745385"/>
    <w:rsid w:val="00746C20"/>
    <w:rsid w:val="00750462"/>
    <w:rsid w:val="00752599"/>
    <w:rsid w:val="00752809"/>
    <w:rsid w:val="0075461A"/>
    <w:rsid w:val="00764760"/>
    <w:rsid w:val="0076501B"/>
    <w:rsid w:val="0077261C"/>
    <w:rsid w:val="00773290"/>
    <w:rsid w:val="00781552"/>
    <w:rsid w:val="007878E1"/>
    <w:rsid w:val="00790595"/>
    <w:rsid w:val="00791E88"/>
    <w:rsid w:val="007928D1"/>
    <w:rsid w:val="00794184"/>
    <w:rsid w:val="007A011D"/>
    <w:rsid w:val="007A035C"/>
    <w:rsid w:val="007A0A80"/>
    <w:rsid w:val="007A17D4"/>
    <w:rsid w:val="007A2343"/>
    <w:rsid w:val="007B293A"/>
    <w:rsid w:val="007B5BC5"/>
    <w:rsid w:val="007B76D3"/>
    <w:rsid w:val="007C0A4C"/>
    <w:rsid w:val="007C5039"/>
    <w:rsid w:val="007D0957"/>
    <w:rsid w:val="007D2389"/>
    <w:rsid w:val="007D7E45"/>
    <w:rsid w:val="007E064A"/>
    <w:rsid w:val="007E6CC7"/>
    <w:rsid w:val="007F19B7"/>
    <w:rsid w:val="007F3EF9"/>
    <w:rsid w:val="007F52D8"/>
    <w:rsid w:val="00805388"/>
    <w:rsid w:val="00806A5A"/>
    <w:rsid w:val="00807707"/>
    <w:rsid w:val="008178D6"/>
    <w:rsid w:val="008217BE"/>
    <w:rsid w:val="008219E8"/>
    <w:rsid w:val="00821F7D"/>
    <w:rsid w:val="00833E30"/>
    <w:rsid w:val="0084157A"/>
    <w:rsid w:val="00843BC7"/>
    <w:rsid w:val="00851743"/>
    <w:rsid w:val="008531C7"/>
    <w:rsid w:val="00853B0B"/>
    <w:rsid w:val="00862A2F"/>
    <w:rsid w:val="00865443"/>
    <w:rsid w:val="008657B3"/>
    <w:rsid w:val="00866091"/>
    <w:rsid w:val="0087294F"/>
    <w:rsid w:val="00873FE5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10ED"/>
    <w:rsid w:val="008A6F59"/>
    <w:rsid w:val="008A72C5"/>
    <w:rsid w:val="008B3C6B"/>
    <w:rsid w:val="008B5EE1"/>
    <w:rsid w:val="008B7120"/>
    <w:rsid w:val="008C04DF"/>
    <w:rsid w:val="008C693D"/>
    <w:rsid w:val="008D022B"/>
    <w:rsid w:val="008D2B02"/>
    <w:rsid w:val="008D3744"/>
    <w:rsid w:val="008E110D"/>
    <w:rsid w:val="008E1B80"/>
    <w:rsid w:val="008E3499"/>
    <w:rsid w:val="008E41DE"/>
    <w:rsid w:val="008F076D"/>
    <w:rsid w:val="008F0BA9"/>
    <w:rsid w:val="008F1AFC"/>
    <w:rsid w:val="008F1D00"/>
    <w:rsid w:val="008F32C4"/>
    <w:rsid w:val="008F37D5"/>
    <w:rsid w:val="008F5674"/>
    <w:rsid w:val="00901821"/>
    <w:rsid w:val="0090192F"/>
    <w:rsid w:val="009031C8"/>
    <w:rsid w:val="009050A6"/>
    <w:rsid w:val="00906804"/>
    <w:rsid w:val="00906EFB"/>
    <w:rsid w:val="00912300"/>
    <w:rsid w:val="009139C9"/>
    <w:rsid w:val="00915CEC"/>
    <w:rsid w:val="00916187"/>
    <w:rsid w:val="00916A04"/>
    <w:rsid w:val="009202F7"/>
    <w:rsid w:val="00920667"/>
    <w:rsid w:val="00923854"/>
    <w:rsid w:val="00924E6F"/>
    <w:rsid w:val="009322A9"/>
    <w:rsid w:val="009329F2"/>
    <w:rsid w:val="00934826"/>
    <w:rsid w:val="00935083"/>
    <w:rsid w:val="00936FE6"/>
    <w:rsid w:val="009377F4"/>
    <w:rsid w:val="00946D14"/>
    <w:rsid w:val="00947A2E"/>
    <w:rsid w:val="00947DCE"/>
    <w:rsid w:val="00951C08"/>
    <w:rsid w:val="00953B0B"/>
    <w:rsid w:val="00953EDE"/>
    <w:rsid w:val="00964E21"/>
    <w:rsid w:val="00965417"/>
    <w:rsid w:val="009665C6"/>
    <w:rsid w:val="009729BF"/>
    <w:rsid w:val="0097406E"/>
    <w:rsid w:val="00976A2A"/>
    <w:rsid w:val="00976CB8"/>
    <w:rsid w:val="00977071"/>
    <w:rsid w:val="00984467"/>
    <w:rsid w:val="00985289"/>
    <w:rsid w:val="0099064C"/>
    <w:rsid w:val="009954D2"/>
    <w:rsid w:val="009A0BD5"/>
    <w:rsid w:val="009A17E8"/>
    <w:rsid w:val="009A2173"/>
    <w:rsid w:val="009A24E5"/>
    <w:rsid w:val="009A2729"/>
    <w:rsid w:val="009A2BD3"/>
    <w:rsid w:val="009A40AC"/>
    <w:rsid w:val="009A4BA7"/>
    <w:rsid w:val="009A5630"/>
    <w:rsid w:val="009A5A87"/>
    <w:rsid w:val="009A7730"/>
    <w:rsid w:val="009B4F11"/>
    <w:rsid w:val="009B57C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4C69"/>
    <w:rsid w:val="009E4E61"/>
    <w:rsid w:val="009E5AC0"/>
    <w:rsid w:val="009E7FA7"/>
    <w:rsid w:val="009F0675"/>
    <w:rsid w:val="009F0757"/>
    <w:rsid w:val="009F1231"/>
    <w:rsid w:val="009F4138"/>
    <w:rsid w:val="00A00165"/>
    <w:rsid w:val="00A01E45"/>
    <w:rsid w:val="00A01E8E"/>
    <w:rsid w:val="00A01F94"/>
    <w:rsid w:val="00A0334B"/>
    <w:rsid w:val="00A05317"/>
    <w:rsid w:val="00A05969"/>
    <w:rsid w:val="00A10C52"/>
    <w:rsid w:val="00A122F3"/>
    <w:rsid w:val="00A14D31"/>
    <w:rsid w:val="00A15274"/>
    <w:rsid w:val="00A21202"/>
    <w:rsid w:val="00A238B4"/>
    <w:rsid w:val="00A250C6"/>
    <w:rsid w:val="00A25844"/>
    <w:rsid w:val="00A2717F"/>
    <w:rsid w:val="00A3217D"/>
    <w:rsid w:val="00A328B0"/>
    <w:rsid w:val="00A32F6E"/>
    <w:rsid w:val="00A425F7"/>
    <w:rsid w:val="00A42E06"/>
    <w:rsid w:val="00A445AF"/>
    <w:rsid w:val="00A4468B"/>
    <w:rsid w:val="00A44BBD"/>
    <w:rsid w:val="00A50A51"/>
    <w:rsid w:val="00A51F7B"/>
    <w:rsid w:val="00A54001"/>
    <w:rsid w:val="00A56556"/>
    <w:rsid w:val="00A64D8C"/>
    <w:rsid w:val="00A64E89"/>
    <w:rsid w:val="00A654CF"/>
    <w:rsid w:val="00A6674E"/>
    <w:rsid w:val="00A701F8"/>
    <w:rsid w:val="00A723DF"/>
    <w:rsid w:val="00A72A14"/>
    <w:rsid w:val="00A72B97"/>
    <w:rsid w:val="00A737DD"/>
    <w:rsid w:val="00A7514A"/>
    <w:rsid w:val="00A75154"/>
    <w:rsid w:val="00A816F3"/>
    <w:rsid w:val="00A861F9"/>
    <w:rsid w:val="00A91168"/>
    <w:rsid w:val="00A9454D"/>
    <w:rsid w:val="00A97414"/>
    <w:rsid w:val="00AA0B52"/>
    <w:rsid w:val="00AA0B79"/>
    <w:rsid w:val="00AA0BA6"/>
    <w:rsid w:val="00AA4B5F"/>
    <w:rsid w:val="00AA52BE"/>
    <w:rsid w:val="00AB0A06"/>
    <w:rsid w:val="00AB330B"/>
    <w:rsid w:val="00AB355E"/>
    <w:rsid w:val="00AB356E"/>
    <w:rsid w:val="00AB3C68"/>
    <w:rsid w:val="00AB7856"/>
    <w:rsid w:val="00AB7879"/>
    <w:rsid w:val="00AC0039"/>
    <w:rsid w:val="00AC0517"/>
    <w:rsid w:val="00AC0AD6"/>
    <w:rsid w:val="00AC166B"/>
    <w:rsid w:val="00AC250A"/>
    <w:rsid w:val="00AC3CD9"/>
    <w:rsid w:val="00AC3E6B"/>
    <w:rsid w:val="00AC4340"/>
    <w:rsid w:val="00AC5048"/>
    <w:rsid w:val="00AD0D35"/>
    <w:rsid w:val="00AD2185"/>
    <w:rsid w:val="00AD36DE"/>
    <w:rsid w:val="00AD3E45"/>
    <w:rsid w:val="00AD41E4"/>
    <w:rsid w:val="00AD4706"/>
    <w:rsid w:val="00AD5C6E"/>
    <w:rsid w:val="00AD723F"/>
    <w:rsid w:val="00AD73CE"/>
    <w:rsid w:val="00AE06B4"/>
    <w:rsid w:val="00AE3298"/>
    <w:rsid w:val="00AE4BCE"/>
    <w:rsid w:val="00AE5F8B"/>
    <w:rsid w:val="00AF70E9"/>
    <w:rsid w:val="00AF7F22"/>
    <w:rsid w:val="00B0309E"/>
    <w:rsid w:val="00B04A24"/>
    <w:rsid w:val="00B05113"/>
    <w:rsid w:val="00B1062C"/>
    <w:rsid w:val="00B11ADA"/>
    <w:rsid w:val="00B13F40"/>
    <w:rsid w:val="00B21522"/>
    <w:rsid w:val="00B236B1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65FF"/>
    <w:rsid w:val="00B54251"/>
    <w:rsid w:val="00B54828"/>
    <w:rsid w:val="00B55288"/>
    <w:rsid w:val="00B63ED1"/>
    <w:rsid w:val="00B64AA4"/>
    <w:rsid w:val="00B6549E"/>
    <w:rsid w:val="00B66C93"/>
    <w:rsid w:val="00B71DAA"/>
    <w:rsid w:val="00B72EAA"/>
    <w:rsid w:val="00B75253"/>
    <w:rsid w:val="00B80219"/>
    <w:rsid w:val="00B80BB3"/>
    <w:rsid w:val="00B84D31"/>
    <w:rsid w:val="00B86B3E"/>
    <w:rsid w:val="00B9364C"/>
    <w:rsid w:val="00B94D0D"/>
    <w:rsid w:val="00BA0C66"/>
    <w:rsid w:val="00BA4529"/>
    <w:rsid w:val="00BA4E44"/>
    <w:rsid w:val="00BA58E4"/>
    <w:rsid w:val="00BA637E"/>
    <w:rsid w:val="00BB45BC"/>
    <w:rsid w:val="00BB5958"/>
    <w:rsid w:val="00BC612C"/>
    <w:rsid w:val="00BC7148"/>
    <w:rsid w:val="00BD165D"/>
    <w:rsid w:val="00BD22AA"/>
    <w:rsid w:val="00BD3C0C"/>
    <w:rsid w:val="00BD45E1"/>
    <w:rsid w:val="00BD56FB"/>
    <w:rsid w:val="00BE0B37"/>
    <w:rsid w:val="00BE148E"/>
    <w:rsid w:val="00BE569E"/>
    <w:rsid w:val="00BF2139"/>
    <w:rsid w:val="00BF58C9"/>
    <w:rsid w:val="00BF5FB1"/>
    <w:rsid w:val="00BF6FCD"/>
    <w:rsid w:val="00BF714F"/>
    <w:rsid w:val="00C03BD8"/>
    <w:rsid w:val="00C03ECB"/>
    <w:rsid w:val="00C05A8F"/>
    <w:rsid w:val="00C0674A"/>
    <w:rsid w:val="00C1014F"/>
    <w:rsid w:val="00C10B11"/>
    <w:rsid w:val="00C134F2"/>
    <w:rsid w:val="00C24B7F"/>
    <w:rsid w:val="00C25F78"/>
    <w:rsid w:val="00C264CD"/>
    <w:rsid w:val="00C30A88"/>
    <w:rsid w:val="00C30E17"/>
    <w:rsid w:val="00C31B4A"/>
    <w:rsid w:val="00C358F3"/>
    <w:rsid w:val="00C3649F"/>
    <w:rsid w:val="00C3658A"/>
    <w:rsid w:val="00C41A92"/>
    <w:rsid w:val="00C41F69"/>
    <w:rsid w:val="00C5552D"/>
    <w:rsid w:val="00C61A29"/>
    <w:rsid w:val="00C6283D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0DE2"/>
    <w:rsid w:val="00C81517"/>
    <w:rsid w:val="00C8173F"/>
    <w:rsid w:val="00C82127"/>
    <w:rsid w:val="00C85317"/>
    <w:rsid w:val="00C85679"/>
    <w:rsid w:val="00C85947"/>
    <w:rsid w:val="00C86ADC"/>
    <w:rsid w:val="00C9102E"/>
    <w:rsid w:val="00C911F5"/>
    <w:rsid w:val="00C91BA0"/>
    <w:rsid w:val="00C92000"/>
    <w:rsid w:val="00C92D94"/>
    <w:rsid w:val="00C92E95"/>
    <w:rsid w:val="00C94706"/>
    <w:rsid w:val="00C9478A"/>
    <w:rsid w:val="00C94959"/>
    <w:rsid w:val="00C94B46"/>
    <w:rsid w:val="00C95562"/>
    <w:rsid w:val="00C96578"/>
    <w:rsid w:val="00C96731"/>
    <w:rsid w:val="00C968D1"/>
    <w:rsid w:val="00CA1CC6"/>
    <w:rsid w:val="00CA34E8"/>
    <w:rsid w:val="00CA5867"/>
    <w:rsid w:val="00CA5CA2"/>
    <w:rsid w:val="00CA769A"/>
    <w:rsid w:val="00CB3CFF"/>
    <w:rsid w:val="00CB4DD3"/>
    <w:rsid w:val="00CB5B3B"/>
    <w:rsid w:val="00CB5EF3"/>
    <w:rsid w:val="00CB6C21"/>
    <w:rsid w:val="00CC07C6"/>
    <w:rsid w:val="00CC4790"/>
    <w:rsid w:val="00CC68B7"/>
    <w:rsid w:val="00CD07FF"/>
    <w:rsid w:val="00CD1AF2"/>
    <w:rsid w:val="00CD428B"/>
    <w:rsid w:val="00CD5C44"/>
    <w:rsid w:val="00CE2408"/>
    <w:rsid w:val="00CE47CB"/>
    <w:rsid w:val="00CF21FF"/>
    <w:rsid w:val="00CF518B"/>
    <w:rsid w:val="00CF661C"/>
    <w:rsid w:val="00CF69E3"/>
    <w:rsid w:val="00CF7821"/>
    <w:rsid w:val="00CF7858"/>
    <w:rsid w:val="00D000E7"/>
    <w:rsid w:val="00D01104"/>
    <w:rsid w:val="00D02C49"/>
    <w:rsid w:val="00D05F45"/>
    <w:rsid w:val="00D0649C"/>
    <w:rsid w:val="00D06C5F"/>
    <w:rsid w:val="00D131E0"/>
    <w:rsid w:val="00D143FC"/>
    <w:rsid w:val="00D14B2B"/>
    <w:rsid w:val="00D14B49"/>
    <w:rsid w:val="00D150A6"/>
    <w:rsid w:val="00D1552B"/>
    <w:rsid w:val="00D23EF1"/>
    <w:rsid w:val="00D24695"/>
    <w:rsid w:val="00D262FE"/>
    <w:rsid w:val="00D26E0A"/>
    <w:rsid w:val="00D2770F"/>
    <w:rsid w:val="00D27776"/>
    <w:rsid w:val="00D35CE2"/>
    <w:rsid w:val="00D374F8"/>
    <w:rsid w:val="00D40E23"/>
    <w:rsid w:val="00D425C0"/>
    <w:rsid w:val="00D42BEF"/>
    <w:rsid w:val="00D52E6A"/>
    <w:rsid w:val="00D5354A"/>
    <w:rsid w:val="00D61D84"/>
    <w:rsid w:val="00D70047"/>
    <w:rsid w:val="00D7431E"/>
    <w:rsid w:val="00D7525B"/>
    <w:rsid w:val="00D82859"/>
    <w:rsid w:val="00D8399F"/>
    <w:rsid w:val="00D83FEA"/>
    <w:rsid w:val="00D8786A"/>
    <w:rsid w:val="00D9015F"/>
    <w:rsid w:val="00D969BE"/>
    <w:rsid w:val="00D96E32"/>
    <w:rsid w:val="00DA08E0"/>
    <w:rsid w:val="00DA1BD1"/>
    <w:rsid w:val="00DA1EB6"/>
    <w:rsid w:val="00DB0838"/>
    <w:rsid w:val="00DB3983"/>
    <w:rsid w:val="00DB77AC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F1A88"/>
    <w:rsid w:val="00DF3468"/>
    <w:rsid w:val="00DF45EE"/>
    <w:rsid w:val="00DF4E7D"/>
    <w:rsid w:val="00DF654F"/>
    <w:rsid w:val="00E00656"/>
    <w:rsid w:val="00E00EF2"/>
    <w:rsid w:val="00E02EC6"/>
    <w:rsid w:val="00E03033"/>
    <w:rsid w:val="00E041BF"/>
    <w:rsid w:val="00E04F1B"/>
    <w:rsid w:val="00E1104E"/>
    <w:rsid w:val="00E15C4D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7AEA"/>
    <w:rsid w:val="00E46A41"/>
    <w:rsid w:val="00E5260F"/>
    <w:rsid w:val="00E54D03"/>
    <w:rsid w:val="00E56A82"/>
    <w:rsid w:val="00E61DC5"/>
    <w:rsid w:val="00E626FA"/>
    <w:rsid w:val="00E62ACD"/>
    <w:rsid w:val="00E672A1"/>
    <w:rsid w:val="00E740AC"/>
    <w:rsid w:val="00E7607B"/>
    <w:rsid w:val="00E7732D"/>
    <w:rsid w:val="00E77B3E"/>
    <w:rsid w:val="00E80049"/>
    <w:rsid w:val="00E92E4B"/>
    <w:rsid w:val="00E955CD"/>
    <w:rsid w:val="00E956DB"/>
    <w:rsid w:val="00E96033"/>
    <w:rsid w:val="00E977B3"/>
    <w:rsid w:val="00EA2460"/>
    <w:rsid w:val="00EA5710"/>
    <w:rsid w:val="00EB15C9"/>
    <w:rsid w:val="00EB4A0D"/>
    <w:rsid w:val="00EB502A"/>
    <w:rsid w:val="00EB5B1D"/>
    <w:rsid w:val="00EC0C22"/>
    <w:rsid w:val="00EC727F"/>
    <w:rsid w:val="00EC7F9D"/>
    <w:rsid w:val="00ED7C33"/>
    <w:rsid w:val="00EE15C8"/>
    <w:rsid w:val="00EE2B13"/>
    <w:rsid w:val="00EE5466"/>
    <w:rsid w:val="00EE631A"/>
    <w:rsid w:val="00EF0921"/>
    <w:rsid w:val="00EF0BCE"/>
    <w:rsid w:val="00F01D5C"/>
    <w:rsid w:val="00F02CA3"/>
    <w:rsid w:val="00F03BB1"/>
    <w:rsid w:val="00F03D3C"/>
    <w:rsid w:val="00F05A34"/>
    <w:rsid w:val="00F06985"/>
    <w:rsid w:val="00F1177A"/>
    <w:rsid w:val="00F12F55"/>
    <w:rsid w:val="00F13B67"/>
    <w:rsid w:val="00F163B5"/>
    <w:rsid w:val="00F200A9"/>
    <w:rsid w:val="00F21BCC"/>
    <w:rsid w:val="00F22188"/>
    <w:rsid w:val="00F22367"/>
    <w:rsid w:val="00F239A5"/>
    <w:rsid w:val="00F34A4B"/>
    <w:rsid w:val="00F405F2"/>
    <w:rsid w:val="00F4244F"/>
    <w:rsid w:val="00F44C21"/>
    <w:rsid w:val="00F4603A"/>
    <w:rsid w:val="00F47B1F"/>
    <w:rsid w:val="00F53AED"/>
    <w:rsid w:val="00F56527"/>
    <w:rsid w:val="00F57FD5"/>
    <w:rsid w:val="00F606D3"/>
    <w:rsid w:val="00F61B0F"/>
    <w:rsid w:val="00F6552B"/>
    <w:rsid w:val="00F66541"/>
    <w:rsid w:val="00F667A6"/>
    <w:rsid w:val="00F668B2"/>
    <w:rsid w:val="00F67D5C"/>
    <w:rsid w:val="00F70C94"/>
    <w:rsid w:val="00F72BBE"/>
    <w:rsid w:val="00F810E6"/>
    <w:rsid w:val="00F81B79"/>
    <w:rsid w:val="00F82101"/>
    <w:rsid w:val="00F82D37"/>
    <w:rsid w:val="00F84DD7"/>
    <w:rsid w:val="00F85EE3"/>
    <w:rsid w:val="00F9114D"/>
    <w:rsid w:val="00F91D38"/>
    <w:rsid w:val="00F92213"/>
    <w:rsid w:val="00F92EFC"/>
    <w:rsid w:val="00FA2838"/>
    <w:rsid w:val="00FA4601"/>
    <w:rsid w:val="00FA66D8"/>
    <w:rsid w:val="00FB072B"/>
    <w:rsid w:val="00FB5040"/>
    <w:rsid w:val="00FB5C38"/>
    <w:rsid w:val="00FC0C31"/>
    <w:rsid w:val="00FC4A53"/>
    <w:rsid w:val="00FC5AA7"/>
    <w:rsid w:val="00FC7FA6"/>
    <w:rsid w:val="00FD1A2E"/>
    <w:rsid w:val="00FD1DC0"/>
    <w:rsid w:val="00FD2A42"/>
    <w:rsid w:val="00FD3C24"/>
    <w:rsid w:val="00FD4447"/>
    <w:rsid w:val="00FD4686"/>
    <w:rsid w:val="00FD5881"/>
    <w:rsid w:val="00FD7A38"/>
    <w:rsid w:val="00FE109C"/>
    <w:rsid w:val="00FE111E"/>
    <w:rsid w:val="00FE271D"/>
    <w:rsid w:val="00FE646C"/>
    <w:rsid w:val="00FE72FF"/>
    <w:rsid w:val="00FF1B67"/>
    <w:rsid w:val="00FF1F92"/>
    <w:rsid w:val="00FF26D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BE9409"/>
  <w15:docId w15:val="{82D26230-40A4-455B-B5D6-6CB8330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paragraph" w:customStyle="1" w:styleId="divparagraph">
    <w:name w:val="div.paragraph"/>
    <w:uiPriority w:val="99"/>
    <w:rsid w:val="00406F7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Teksttreci3Bezpogrubienia">
    <w:name w:val="Tekst treści (3) + Bez pogrubienia"/>
    <w:basedOn w:val="Domylnaczcionkaakapitu"/>
    <w:rsid w:val="00FA66D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A66D8"/>
    <w:rPr>
      <w:spacing w:val="6"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FA66D8"/>
    <w:rPr>
      <w:b/>
      <w:bCs/>
      <w:spacing w:val="6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6D8"/>
    <w:pPr>
      <w:shd w:val="clear" w:color="auto" w:fill="FFFFFF"/>
      <w:spacing w:before="60" w:after="360" w:line="0" w:lineRule="atLeast"/>
      <w:ind w:hanging="360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6F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947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E00EF2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soly@katowice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8C2-887D-4688-ABFD-C87B12E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Links>
    <vt:vector size="18" baseType="variant"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mailto:dominika.wolna3@wp.pl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mailto:ujsoly@katowice.lasy.gov.pl</vt:lpwstr>
      </vt:variant>
      <vt:variant>
        <vt:lpwstr/>
      </vt:variant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mailto:dominika.wolna3@wp.pl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53</cp:revision>
  <cp:lastPrinted>2020-01-17T05:23:00Z</cp:lastPrinted>
  <dcterms:created xsi:type="dcterms:W3CDTF">2016-04-03T20:25:00Z</dcterms:created>
  <dcterms:modified xsi:type="dcterms:W3CDTF">2021-08-10T08:00:00Z</dcterms:modified>
</cp:coreProperties>
</file>