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B9A" w:rsidRDefault="00073B9A" w:rsidP="00FA3F3E"/>
    <w:p w:rsidR="00FA3F3E" w:rsidRDefault="00FA3F3E" w:rsidP="00FA3F3E">
      <w:r>
        <w:t xml:space="preserve">............................................................... </w:t>
      </w:r>
    </w:p>
    <w:p w:rsidR="00FA3F3E" w:rsidRDefault="00FA3F3E" w:rsidP="00FA3F3E">
      <w:pPr>
        <w:ind w:firstLine="426"/>
        <w:rPr>
          <w:sz w:val="16"/>
          <w:szCs w:val="16"/>
        </w:rPr>
      </w:pPr>
      <w:r w:rsidRPr="00DE5FD8">
        <w:rPr>
          <w:sz w:val="16"/>
          <w:szCs w:val="16"/>
        </w:rPr>
        <w:t xml:space="preserve"> pieczęć wykonawcy lub wykonawców  </w:t>
      </w:r>
    </w:p>
    <w:p w:rsidR="00FA3F3E" w:rsidRPr="00DE5FD8" w:rsidRDefault="00FA3F3E" w:rsidP="00FA3F3E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DE5FD8">
        <w:rPr>
          <w:sz w:val="16"/>
          <w:szCs w:val="16"/>
        </w:rPr>
        <w:t>ubiegających się wspólnie o udzielenie zamówienia</w:t>
      </w:r>
    </w:p>
    <w:p w:rsidR="00FA3F3E" w:rsidRDefault="00FA3F3E" w:rsidP="00BB6717">
      <w:pPr>
        <w:pStyle w:val="Tytu"/>
        <w:spacing w:line="240" w:lineRule="auto"/>
        <w:ind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Państwowe  Gospodarstwo  Leśne </w:t>
      </w:r>
    </w:p>
    <w:p w:rsidR="00FA3F3E" w:rsidRDefault="00FA3F3E" w:rsidP="00BB6717">
      <w:pPr>
        <w:pStyle w:val="Tytu"/>
        <w:spacing w:line="240" w:lineRule="auto"/>
        <w:ind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Lasy  Państwowe </w:t>
      </w:r>
    </w:p>
    <w:p w:rsidR="00FA3F3E" w:rsidRPr="00DE2390" w:rsidRDefault="00FA3F3E" w:rsidP="00BB6717">
      <w:pPr>
        <w:pStyle w:val="Tytu"/>
        <w:spacing w:line="240" w:lineRule="auto"/>
        <w:ind w:firstLine="5103"/>
        <w:jc w:val="left"/>
        <w:rPr>
          <w:sz w:val="28"/>
          <w:szCs w:val="18"/>
        </w:rPr>
      </w:pPr>
      <w:r>
        <w:rPr>
          <w:sz w:val="28"/>
          <w:szCs w:val="18"/>
        </w:rPr>
        <w:t xml:space="preserve">Nadleśnictwo  Ujsoły </w:t>
      </w:r>
    </w:p>
    <w:p w:rsidR="00FA3F3E" w:rsidRPr="00712AB4" w:rsidRDefault="00FA3F3E" w:rsidP="00BB6717">
      <w:pPr>
        <w:pStyle w:val="Tytu"/>
        <w:spacing w:line="240" w:lineRule="auto"/>
        <w:ind w:firstLine="5103"/>
        <w:jc w:val="left"/>
        <w:rPr>
          <w:sz w:val="32"/>
          <w:szCs w:val="18"/>
        </w:rPr>
      </w:pPr>
      <w:r w:rsidRPr="00DE2390">
        <w:rPr>
          <w:sz w:val="28"/>
          <w:szCs w:val="18"/>
        </w:rPr>
        <w:t xml:space="preserve">ul. </w:t>
      </w:r>
      <w:r>
        <w:rPr>
          <w:sz w:val="28"/>
          <w:szCs w:val="18"/>
        </w:rPr>
        <w:t>ś</w:t>
      </w:r>
      <w:r w:rsidRPr="00712AB4">
        <w:rPr>
          <w:sz w:val="28"/>
          <w:szCs w:val="24"/>
        </w:rPr>
        <w:t>w. Huberta 2</w:t>
      </w:r>
    </w:p>
    <w:p w:rsidR="00FA3F3E" w:rsidRPr="00712AB4" w:rsidRDefault="00FA3F3E" w:rsidP="00BB6717">
      <w:pPr>
        <w:pStyle w:val="Tytu"/>
        <w:spacing w:line="240" w:lineRule="auto"/>
        <w:ind w:firstLine="5103"/>
        <w:jc w:val="left"/>
        <w:rPr>
          <w:b w:val="0"/>
          <w:sz w:val="32"/>
          <w:szCs w:val="18"/>
        </w:rPr>
      </w:pPr>
      <w:r w:rsidRPr="00712AB4">
        <w:rPr>
          <w:sz w:val="28"/>
          <w:szCs w:val="24"/>
        </w:rPr>
        <w:t xml:space="preserve">34-371 </w:t>
      </w:r>
      <w:r>
        <w:rPr>
          <w:sz w:val="28"/>
          <w:szCs w:val="24"/>
        </w:rPr>
        <w:t xml:space="preserve"> </w:t>
      </w:r>
      <w:r w:rsidRPr="00712AB4">
        <w:rPr>
          <w:sz w:val="28"/>
          <w:szCs w:val="24"/>
        </w:rPr>
        <w:t>UJSOŁY</w:t>
      </w:r>
      <w:r w:rsidRPr="00712AB4">
        <w:rPr>
          <w:b w:val="0"/>
          <w:sz w:val="32"/>
          <w:szCs w:val="18"/>
        </w:rPr>
        <w:t xml:space="preserve">  </w:t>
      </w:r>
    </w:p>
    <w:p w:rsidR="00FA3F3E" w:rsidRPr="00DE2390" w:rsidRDefault="00FA3F3E" w:rsidP="00BB6717">
      <w:pPr>
        <w:ind w:firstLine="5103"/>
        <w:rPr>
          <w:b/>
          <w:sz w:val="28"/>
          <w:szCs w:val="18"/>
        </w:rPr>
      </w:pPr>
      <w:r w:rsidRPr="00DE2390">
        <w:rPr>
          <w:b/>
          <w:sz w:val="28"/>
          <w:szCs w:val="18"/>
        </w:rPr>
        <w:t>woj. śląskie</w:t>
      </w:r>
    </w:p>
    <w:p w:rsidR="00FA3F3E" w:rsidRDefault="00FA3F3E" w:rsidP="00FA3F3E">
      <w:pPr>
        <w:rPr>
          <w:lang w:val="de-DE"/>
        </w:rPr>
      </w:pPr>
    </w:p>
    <w:p w:rsidR="00FA3F3E" w:rsidRPr="00180F49" w:rsidRDefault="00FA3F3E" w:rsidP="00FA3F3E">
      <w:pPr>
        <w:keepNext/>
        <w:ind w:left="360"/>
        <w:jc w:val="center"/>
        <w:outlineLvl w:val="8"/>
        <w:rPr>
          <w:b/>
          <w:sz w:val="36"/>
          <w:szCs w:val="28"/>
        </w:rPr>
      </w:pPr>
      <w:r w:rsidRPr="00180F49">
        <w:rPr>
          <w:b/>
          <w:sz w:val="36"/>
          <w:szCs w:val="28"/>
        </w:rPr>
        <w:t>FORMULARZ   OFERTY</w:t>
      </w:r>
    </w:p>
    <w:p w:rsidR="00073B9A" w:rsidRPr="0049609A" w:rsidRDefault="00073B9A" w:rsidP="00FA3F3E">
      <w:pPr>
        <w:rPr>
          <w:szCs w:val="24"/>
        </w:rPr>
      </w:pPr>
    </w:p>
    <w:p w:rsidR="00FA3F3E" w:rsidRPr="00BB6717" w:rsidRDefault="00FA3F3E" w:rsidP="00FA3F3E">
      <w:pPr>
        <w:rPr>
          <w:sz w:val="24"/>
          <w:szCs w:val="24"/>
        </w:rPr>
      </w:pPr>
      <w:r w:rsidRPr="00BB6717">
        <w:rPr>
          <w:sz w:val="24"/>
          <w:szCs w:val="24"/>
        </w:rPr>
        <w:t>Ja / My, niżej podpisany/i  ………………………………………………….…………………………………….................</w:t>
      </w:r>
    </w:p>
    <w:p w:rsidR="00FA3F3E" w:rsidRPr="00BB6717" w:rsidRDefault="00FA3F3E" w:rsidP="00FA3F3E">
      <w:pPr>
        <w:rPr>
          <w:sz w:val="24"/>
          <w:szCs w:val="24"/>
        </w:rPr>
      </w:pPr>
      <w:r w:rsidRPr="00BB6717">
        <w:rPr>
          <w:sz w:val="24"/>
          <w:szCs w:val="24"/>
        </w:rPr>
        <w:t xml:space="preserve">działając w imieniu i na rzecz: </w:t>
      </w:r>
    </w:p>
    <w:p w:rsidR="00FA3F3E" w:rsidRPr="0049609A" w:rsidRDefault="00FA3F3E" w:rsidP="00FA3F3E">
      <w:pPr>
        <w:rPr>
          <w:szCs w:val="24"/>
        </w:rPr>
      </w:pPr>
      <w:r w:rsidRPr="0049609A">
        <w:rPr>
          <w:szCs w:val="24"/>
        </w:rPr>
        <w:t>.........................................................................................................................</w:t>
      </w:r>
      <w:r>
        <w:rPr>
          <w:szCs w:val="24"/>
        </w:rPr>
        <w:t>.............................</w:t>
      </w:r>
    </w:p>
    <w:p w:rsidR="00FA3F3E" w:rsidRPr="00974645" w:rsidRDefault="00FA3F3E" w:rsidP="00FA3F3E">
      <w:pPr>
        <w:jc w:val="center"/>
        <w:rPr>
          <w:szCs w:val="24"/>
        </w:rPr>
      </w:pPr>
      <w:r w:rsidRPr="00974645">
        <w:rPr>
          <w:i/>
          <w:szCs w:val="24"/>
        </w:rPr>
        <w:t>(pełna nazwa wykonawcy</w:t>
      </w:r>
      <w:r w:rsidRPr="00974645">
        <w:rPr>
          <w:szCs w:val="24"/>
        </w:rPr>
        <w:t xml:space="preserve"> )</w:t>
      </w:r>
    </w:p>
    <w:p w:rsidR="00FA3F3E" w:rsidRPr="0049609A" w:rsidRDefault="00FA3F3E" w:rsidP="00FA3F3E">
      <w:pPr>
        <w:rPr>
          <w:szCs w:val="24"/>
        </w:rPr>
      </w:pPr>
      <w:r w:rsidRPr="0049609A"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FA3F3E" w:rsidRDefault="00FA3F3E" w:rsidP="00FA3F3E">
      <w:pPr>
        <w:jc w:val="center"/>
        <w:rPr>
          <w:szCs w:val="24"/>
        </w:rPr>
      </w:pPr>
      <w:r w:rsidRPr="00974645">
        <w:rPr>
          <w:szCs w:val="24"/>
        </w:rPr>
        <w:t>(</w:t>
      </w:r>
      <w:r w:rsidRPr="00974645">
        <w:rPr>
          <w:i/>
          <w:szCs w:val="24"/>
        </w:rPr>
        <w:t>adres siedziby wykonawcy</w:t>
      </w:r>
      <w:r w:rsidRPr="00974645">
        <w:rPr>
          <w:szCs w:val="24"/>
        </w:rPr>
        <w:t xml:space="preserve"> )</w:t>
      </w:r>
    </w:p>
    <w:p w:rsidR="00FA3F3E" w:rsidRPr="00974645" w:rsidRDefault="00FA3F3E" w:rsidP="00FA3F3E">
      <w:pPr>
        <w:jc w:val="center"/>
        <w:rPr>
          <w:szCs w:val="24"/>
        </w:rPr>
      </w:pPr>
    </w:p>
    <w:tbl>
      <w:tblPr>
        <w:tblW w:w="0" w:type="auto"/>
        <w:tblInd w:w="7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299"/>
        <w:gridCol w:w="298"/>
        <w:gridCol w:w="299"/>
        <w:gridCol w:w="298"/>
        <w:gridCol w:w="299"/>
        <w:gridCol w:w="279"/>
        <w:gridCol w:w="318"/>
        <w:gridCol w:w="298"/>
        <w:gridCol w:w="299"/>
        <w:gridCol w:w="193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  <w:gridCol w:w="299"/>
        <w:gridCol w:w="298"/>
      </w:tblGrid>
      <w:tr w:rsidR="00FA3F3E" w:rsidRPr="00BB6717" w:rsidTr="00657D52">
        <w:trPr>
          <w:cantSplit/>
          <w:trHeight w:val="207"/>
        </w:trPr>
        <w:tc>
          <w:tcPr>
            <w:tcW w:w="11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 xml:space="preserve"> REGON: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  <w:r w:rsidRPr="00BB6717">
              <w:rPr>
                <w:color w:val="808080"/>
                <w:sz w:val="24"/>
                <w:szCs w:val="24"/>
              </w:rPr>
              <w:t xml:space="preserve">       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color w:val="000000"/>
                <w:sz w:val="24"/>
                <w:szCs w:val="24"/>
              </w:rPr>
            </w:pPr>
            <w:r w:rsidRPr="00BB6717">
              <w:rPr>
                <w:color w:val="808080"/>
                <w:sz w:val="24"/>
                <w:szCs w:val="24"/>
              </w:rPr>
              <w:t xml:space="preserve">                    </w:t>
            </w:r>
            <w:r w:rsidRPr="00BB6717">
              <w:rPr>
                <w:b/>
                <w:color w:val="000000"/>
                <w:sz w:val="24"/>
                <w:szCs w:val="24"/>
              </w:rPr>
              <w:t>NIP: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F3E" w:rsidRPr="00BB6717" w:rsidRDefault="00FA3F3E" w:rsidP="00657D52">
            <w:pPr>
              <w:rPr>
                <w:b/>
                <w:sz w:val="24"/>
                <w:szCs w:val="24"/>
              </w:rPr>
            </w:pPr>
            <w:r w:rsidRPr="00BB6717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  <w:tc>
          <w:tcPr>
            <w:tcW w:w="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F3E" w:rsidRPr="00BB6717" w:rsidRDefault="00FA3F3E" w:rsidP="00657D52">
            <w:pPr>
              <w:rPr>
                <w:color w:val="808080"/>
                <w:sz w:val="24"/>
                <w:szCs w:val="24"/>
              </w:rPr>
            </w:pPr>
          </w:p>
        </w:tc>
      </w:tr>
    </w:tbl>
    <w:p w:rsidR="00FA3F3E" w:rsidRPr="00BB6717" w:rsidRDefault="00FA3F3E" w:rsidP="00FA3F3E">
      <w:pPr>
        <w:rPr>
          <w:sz w:val="24"/>
          <w:szCs w:val="24"/>
        </w:rPr>
      </w:pPr>
    </w:p>
    <w:p w:rsidR="00FA3F3E" w:rsidRPr="00BB6717" w:rsidRDefault="00FA3F3E" w:rsidP="00FA3F3E">
      <w:pPr>
        <w:rPr>
          <w:b/>
          <w:sz w:val="24"/>
          <w:szCs w:val="24"/>
          <w:lang w:val="en-US"/>
        </w:rPr>
      </w:pPr>
      <w:r w:rsidRPr="00BB6717">
        <w:rPr>
          <w:b/>
          <w:sz w:val="24"/>
          <w:szCs w:val="24"/>
          <w:lang w:val="en-US"/>
        </w:rPr>
        <w:t xml:space="preserve">Tel. </w:t>
      </w:r>
      <w:r w:rsidRPr="00BB6717">
        <w:rPr>
          <w:sz w:val="24"/>
          <w:szCs w:val="24"/>
          <w:lang w:val="en-US"/>
        </w:rPr>
        <w:t>………………………………………………</w:t>
      </w:r>
      <w:r w:rsidRPr="00BB6717">
        <w:rPr>
          <w:b/>
          <w:sz w:val="24"/>
          <w:szCs w:val="24"/>
          <w:lang w:val="en-US"/>
        </w:rPr>
        <w:t xml:space="preserve"> , Fax. </w:t>
      </w:r>
      <w:r w:rsidRPr="00BB6717">
        <w:rPr>
          <w:sz w:val="24"/>
          <w:szCs w:val="24"/>
          <w:lang w:val="en-US"/>
        </w:rPr>
        <w:t xml:space="preserve">…………………….…………..……  </w:t>
      </w:r>
    </w:p>
    <w:p w:rsidR="00FA3F3E" w:rsidRPr="00BB6717" w:rsidRDefault="00FA3F3E" w:rsidP="00FA3F3E">
      <w:pPr>
        <w:rPr>
          <w:b/>
          <w:sz w:val="24"/>
          <w:szCs w:val="24"/>
          <w:lang w:val="en-US"/>
        </w:rPr>
      </w:pPr>
    </w:p>
    <w:p w:rsidR="00FA3F3E" w:rsidRPr="00BB6717" w:rsidRDefault="00FA3F3E" w:rsidP="00FA3F3E">
      <w:pPr>
        <w:rPr>
          <w:b/>
          <w:sz w:val="24"/>
          <w:szCs w:val="24"/>
          <w:lang w:val="en-US"/>
        </w:rPr>
      </w:pPr>
      <w:proofErr w:type="spellStart"/>
      <w:r w:rsidRPr="00BB6717">
        <w:rPr>
          <w:b/>
          <w:sz w:val="24"/>
          <w:szCs w:val="24"/>
          <w:lang w:val="en-US"/>
        </w:rPr>
        <w:t>Adres</w:t>
      </w:r>
      <w:proofErr w:type="spellEnd"/>
      <w:r w:rsidRPr="00BB6717">
        <w:rPr>
          <w:b/>
          <w:sz w:val="24"/>
          <w:szCs w:val="24"/>
          <w:lang w:val="en-US"/>
        </w:rPr>
        <w:t xml:space="preserve"> e-mail:   </w:t>
      </w:r>
      <w:r w:rsidRPr="00BB6717">
        <w:rPr>
          <w:sz w:val="24"/>
          <w:szCs w:val="24"/>
          <w:lang w:val="en-US"/>
        </w:rPr>
        <w:t xml:space="preserve">.................................................................. </w:t>
      </w:r>
    </w:p>
    <w:p w:rsidR="00FA3F3E" w:rsidRPr="00BB6717" w:rsidRDefault="00FA3F3E" w:rsidP="00FA3F3E">
      <w:pPr>
        <w:rPr>
          <w:sz w:val="24"/>
          <w:szCs w:val="24"/>
          <w:lang w:val="en-US"/>
        </w:rPr>
      </w:pPr>
    </w:p>
    <w:p w:rsidR="00FA3F3E" w:rsidRPr="00BB6717" w:rsidRDefault="00FA3F3E" w:rsidP="00FA3F3E">
      <w:pPr>
        <w:jc w:val="both"/>
        <w:rPr>
          <w:sz w:val="24"/>
          <w:szCs w:val="24"/>
        </w:rPr>
      </w:pPr>
      <w:r w:rsidRPr="00BB6717">
        <w:rPr>
          <w:sz w:val="24"/>
          <w:szCs w:val="24"/>
        </w:rPr>
        <w:t xml:space="preserve">W nawiązaniu do </w:t>
      </w:r>
      <w:r w:rsidR="009E2556">
        <w:rPr>
          <w:sz w:val="24"/>
          <w:szCs w:val="24"/>
        </w:rPr>
        <w:t xml:space="preserve">Ogłoszenia </w:t>
      </w:r>
      <w:r w:rsidR="00073B9A">
        <w:rPr>
          <w:sz w:val="24"/>
          <w:szCs w:val="24"/>
        </w:rPr>
        <w:t xml:space="preserve">o </w:t>
      </w:r>
      <w:r w:rsidR="009E2556">
        <w:rPr>
          <w:sz w:val="24"/>
          <w:szCs w:val="24"/>
        </w:rPr>
        <w:t>przetargu</w:t>
      </w:r>
      <w:r w:rsidR="00073B9A">
        <w:rPr>
          <w:sz w:val="24"/>
          <w:szCs w:val="24"/>
        </w:rPr>
        <w:t xml:space="preserve"> S.270.</w:t>
      </w:r>
      <w:r w:rsidR="00EE654F">
        <w:rPr>
          <w:sz w:val="24"/>
          <w:szCs w:val="24"/>
        </w:rPr>
        <w:t>1</w:t>
      </w:r>
      <w:r w:rsidR="00D10ED9">
        <w:rPr>
          <w:sz w:val="24"/>
          <w:szCs w:val="24"/>
        </w:rPr>
        <w:t>1</w:t>
      </w:r>
      <w:r w:rsidR="00073B9A">
        <w:rPr>
          <w:sz w:val="24"/>
          <w:szCs w:val="24"/>
        </w:rPr>
        <w:t>.20</w:t>
      </w:r>
      <w:r w:rsidR="009E2556">
        <w:rPr>
          <w:sz w:val="24"/>
          <w:szCs w:val="24"/>
        </w:rPr>
        <w:t>21</w:t>
      </w:r>
      <w:r w:rsidR="00073B9A">
        <w:rPr>
          <w:sz w:val="24"/>
          <w:szCs w:val="24"/>
        </w:rPr>
        <w:t xml:space="preserve"> z dnia </w:t>
      </w:r>
      <w:r w:rsidR="00D10ED9">
        <w:rPr>
          <w:sz w:val="24"/>
          <w:szCs w:val="24"/>
        </w:rPr>
        <w:t>10</w:t>
      </w:r>
      <w:r w:rsidR="00073B9A">
        <w:rPr>
          <w:sz w:val="24"/>
          <w:szCs w:val="24"/>
        </w:rPr>
        <w:t xml:space="preserve"> </w:t>
      </w:r>
      <w:r w:rsidR="00EE654F">
        <w:rPr>
          <w:sz w:val="24"/>
          <w:szCs w:val="24"/>
        </w:rPr>
        <w:t>sierpnia</w:t>
      </w:r>
      <w:r w:rsidR="00073B9A">
        <w:rPr>
          <w:sz w:val="24"/>
          <w:szCs w:val="24"/>
        </w:rPr>
        <w:t xml:space="preserve"> 20</w:t>
      </w:r>
      <w:r w:rsidR="009E2556">
        <w:rPr>
          <w:sz w:val="24"/>
          <w:szCs w:val="24"/>
        </w:rPr>
        <w:t>21</w:t>
      </w:r>
      <w:r w:rsidR="00073B9A">
        <w:rPr>
          <w:sz w:val="24"/>
          <w:szCs w:val="24"/>
        </w:rPr>
        <w:t xml:space="preserve"> r. </w:t>
      </w:r>
      <w:r w:rsidRPr="00BB6717">
        <w:rPr>
          <w:sz w:val="24"/>
          <w:szCs w:val="24"/>
        </w:rPr>
        <w:t xml:space="preserve">składam/y ofertę na </w:t>
      </w:r>
      <w:r w:rsidR="00EE654F">
        <w:rPr>
          <w:sz w:val="24"/>
          <w:szCs w:val="24"/>
        </w:rPr>
        <w:t>roboty budowlane</w:t>
      </w:r>
      <w:r w:rsidRPr="00BB6717">
        <w:rPr>
          <w:sz w:val="24"/>
          <w:szCs w:val="24"/>
        </w:rPr>
        <w:t xml:space="preserve">, pn.: </w:t>
      </w:r>
      <w:r w:rsidR="00D10ED9" w:rsidRPr="00D10ED9">
        <w:rPr>
          <w:b/>
          <w:sz w:val="24"/>
          <w:szCs w:val="24"/>
        </w:rPr>
        <w:t>Remont drogi leśnej nr 8 „</w:t>
      </w:r>
      <w:proofErr w:type="spellStart"/>
      <w:r w:rsidR="00D10ED9" w:rsidRPr="00D10ED9">
        <w:rPr>
          <w:b/>
          <w:sz w:val="24"/>
          <w:szCs w:val="24"/>
        </w:rPr>
        <w:t>Wilczeniec</w:t>
      </w:r>
      <w:proofErr w:type="spellEnd"/>
      <w:r w:rsidR="00D10ED9" w:rsidRPr="00D10ED9">
        <w:rPr>
          <w:b/>
          <w:sz w:val="24"/>
          <w:szCs w:val="24"/>
        </w:rPr>
        <w:t>” w leśnictwie Zwardoń</w:t>
      </w:r>
      <w:r w:rsidR="00EE654F">
        <w:rPr>
          <w:b/>
          <w:sz w:val="24"/>
        </w:rPr>
        <w:t xml:space="preserve"> </w:t>
      </w:r>
      <w:r w:rsidR="00E65128">
        <w:rPr>
          <w:sz w:val="24"/>
          <w:szCs w:val="24"/>
        </w:rPr>
        <w:t>i </w:t>
      </w:r>
      <w:r w:rsidRPr="00BB6717">
        <w:rPr>
          <w:sz w:val="24"/>
          <w:szCs w:val="24"/>
        </w:rPr>
        <w:t xml:space="preserve">oferuję/my wykonanie przedmiotu zamówienia w pełnym rzeczowym zakresie objętym </w:t>
      </w:r>
      <w:r w:rsidRPr="00BB6717">
        <w:rPr>
          <w:i/>
          <w:sz w:val="24"/>
          <w:szCs w:val="24"/>
        </w:rPr>
        <w:t>Specyfikacją Zamówienia</w:t>
      </w:r>
      <w:r w:rsidRPr="00BB6717">
        <w:rPr>
          <w:sz w:val="24"/>
          <w:szCs w:val="24"/>
        </w:rPr>
        <w:t xml:space="preserve"> (Znak </w:t>
      </w:r>
      <w:r w:rsidR="00073B9A">
        <w:rPr>
          <w:sz w:val="24"/>
          <w:szCs w:val="24"/>
        </w:rPr>
        <w:t xml:space="preserve">sprawy </w:t>
      </w:r>
      <w:r w:rsidRPr="00BB6717">
        <w:rPr>
          <w:sz w:val="24"/>
          <w:szCs w:val="24"/>
        </w:rPr>
        <w:t>S</w:t>
      </w:r>
      <w:r w:rsidR="00073B9A">
        <w:rPr>
          <w:sz w:val="24"/>
          <w:szCs w:val="24"/>
        </w:rPr>
        <w:t>.270.</w:t>
      </w:r>
      <w:r w:rsidR="00EE654F">
        <w:rPr>
          <w:sz w:val="24"/>
          <w:szCs w:val="24"/>
        </w:rPr>
        <w:t>1</w:t>
      </w:r>
      <w:r w:rsidR="00D10ED9">
        <w:rPr>
          <w:sz w:val="24"/>
          <w:szCs w:val="24"/>
        </w:rPr>
        <w:t>1</w:t>
      </w:r>
      <w:r w:rsidR="00073B9A">
        <w:rPr>
          <w:sz w:val="24"/>
          <w:szCs w:val="24"/>
        </w:rPr>
        <w:t>.20</w:t>
      </w:r>
      <w:r w:rsidR="009E2556">
        <w:rPr>
          <w:sz w:val="24"/>
          <w:szCs w:val="24"/>
        </w:rPr>
        <w:t>21</w:t>
      </w:r>
      <w:r w:rsidRPr="00BB6717">
        <w:rPr>
          <w:sz w:val="24"/>
          <w:szCs w:val="24"/>
        </w:rPr>
        <w:t xml:space="preserve">) na następujących warunkach: </w:t>
      </w:r>
    </w:p>
    <w:p w:rsidR="00FA3F3E" w:rsidRPr="00BB6717" w:rsidRDefault="00FA3F3E" w:rsidP="00FA3F3E">
      <w:pPr>
        <w:jc w:val="both"/>
        <w:rPr>
          <w:sz w:val="24"/>
          <w:szCs w:val="24"/>
        </w:rPr>
      </w:pPr>
    </w:p>
    <w:p w:rsidR="00FA3F3E" w:rsidRPr="00BB6717" w:rsidRDefault="00FA3F3E" w:rsidP="00FA3F3E">
      <w:pPr>
        <w:pStyle w:val="Akapitzlist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BB6717">
        <w:rPr>
          <w:sz w:val="24"/>
          <w:szCs w:val="24"/>
        </w:rPr>
        <w:t>Oferujemy wykonanie przedmiotu zamówienia objętego postępowaniem:</w:t>
      </w:r>
    </w:p>
    <w:p w:rsidR="00FA3F3E" w:rsidRPr="00E56B97" w:rsidRDefault="00FA3F3E" w:rsidP="00FA3F3E">
      <w:pPr>
        <w:ind w:firstLine="426"/>
      </w:pPr>
    </w:p>
    <w:p w:rsidR="00FA3F3E" w:rsidRPr="00EA2D6F" w:rsidRDefault="00FA3F3E" w:rsidP="00FA3F3E">
      <w:pPr>
        <w:ind w:firstLine="567"/>
        <w:rPr>
          <w:sz w:val="24"/>
        </w:rPr>
      </w:pPr>
      <w:r w:rsidRPr="00EA2D6F">
        <w:rPr>
          <w:sz w:val="24"/>
        </w:rPr>
        <w:t>za cenę brutto:.......………………</w:t>
      </w:r>
      <w:r w:rsidR="00E921B8" w:rsidRPr="00EA2D6F">
        <w:rPr>
          <w:sz w:val="24"/>
        </w:rPr>
        <w:t>………………</w:t>
      </w:r>
      <w:r w:rsidRPr="00EA2D6F">
        <w:rPr>
          <w:sz w:val="24"/>
        </w:rPr>
        <w:t xml:space="preserve">….złotych </w:t>
      </w:r>
    </w:p>
    <w:p w:rsidR="00FA3F3E" w:rsidRPr="00EA2D6F" w:rsidRDefault="00FA3F3E" w:rsidP="00FA3F3E">
      <w:pPr>
        <w:ind w:left="426" w:hanging="426"/>
        <w:rPr>
          <w:sz w:val="24"/>
        </w:rPr>
      </w:pPr>
    </w:p>
    <w:p w:rsidR="00FA3F3E" w:rsidRPr="00EA2D6F" w:rsidRDefault="00FA3F3E" w:rsidP="00FA3F3E">
      <w:pPr>
        <w:ind w:left="426" w:firstLine="141"/>
        <w:rPr>
          <w:sz w:val="24"/>
        </w:rPr>
      </w:pPr>
      <w:r w:rsidRPr="00EA2D6F">
        <w:rPr>
          <w:sz w:val="24"/>
        </w:rPr>
        <w:t>słownie złotych: ...............................................</w:t>
      </w:r>
      <w:r w:rsidR="00E921B8" w:rsidRPr="00EA2D6F">
        <w:rPr>
          <w:sz w:val="24"/>
        </w:rPr>
        <w:t>........................</w:t>
      </w:r>
      <w:r w:rsidRPr="00EA2D6F">
        <w:rPr>
          <w:sz w:val="24"/>
        </w:rPr>
        <w:t xml:space="preserve">............................................ </w:t>
      </w:r>
    </w:p>
    <w:p w:rsidR="00FA3F3E" w:rsidRPr="00EA2D6F" w:rsidRDefault="00FA3F3E" w:rsidP="00FA3F3E">
      <w:pPr>
        <w:ind w:left="426" w:firstLine="141"/>
        <w:rPr>
          <w:sz w:val="24"/>
        </w:rPr>
      </w:pPr>
    </w:p>
    <w:p w:rsidR="00FA3F3E" w:rsidRPr="00EA2D6F" w:rsidRDefault="00FA3F3E" w:rsidP="00FA3F3E">
      <w:pPr>
        <w:ind w:left="426" w:firstLine="141"/>
        <w:rPr>
          <w:sz w:val="24"/>
        </w:rPr>
      </w:pPr>
      <w:r w:rsidRPr="00EA2D6F">
        <w:rPr>
          <w:sz w:val="24"/>
        </w:rPr>
        <w:t xml:space="preserve">w tym podatek VAT..................................................złotych </w:t>
      </w:r>
    </w:p>
    <w:p w:rsidR="00FA3F3E" w:rsidRPr="00EA2D6F" w:rsidRDefault="00FA3F3E" w:rsidP="00FA3F3E">
      <w:pPr>
        <w:ind w:left="426" w:firstLine="141"/>
        <w:rPr>
          <w:sz w:val="24"/>
        </w:rPr>
      </w:pPr>
    </w:p>
    <w:p w:rsidR="00FA3F3E" w:rsidRPr="00EA2D6F" w:rsidRDefault="00FA3F3E" w:rsidP="00FA3F3E">
      <w:pPr>
        <w:ind w:left="426" w:firstLine="141"/>
        <w:rPr>
          <w:sz w:val="24"/>
        </w:rPr>
      </w:pPr>
      <w:r w:rsidRPr="00EA2D6F">
        <w:rPr>
          <w:sz w:val="24"/>
        </w:rPr>
        <w:t xml:space="preserve">słownie złotych: ........................................................................................................ </w:t>
      </w:r>
    </w:p>
    <w:p w:rsidR="00FA3F3E" w:rsidRPr="00EA2D6F" w:rsidRDefault="00FA3F3E" w:rsidP="00FA3F3E">
      <w:pPr>
        <w:ind w:left="426" w:firstLine="141"/>
        <w:rPr>
          <w:sz w:val="24"/>
        </w:rPr>
      </w:pPr>
    </w:p>
    <w:p w:rsidR="00FA3F3E" w:rsidRPr="00EA2D6F" w:rsidRDefault="00FA3F3E" w:rsidP="00FA3F3E">
      <w:pPr>
        <w:ind w:left="426" w:firstLine="141"/>
        <w:rPr>
          <w:sz w:val="24"/>
        </w:rPr>
      </w:pPr>
      <w:r w:rsidRPr="00EA2D6F">
        <w:rPr>
          <w:sz w:val="24"/>
        </w:rPr>
        <w:t>cena netto:</w:t>
      </w:r>
      <w:r w:rsidR="00E921B8" w:rsidRPr="00EA2D6F">
        <w:rPr>
          <w:sz w:val="24"/>
        </w:rPr>
        <w:t xml:space="preserve"> </w:t>
      </w:r>
      <w:r w:rsidRPr="00EA2D6F">
        <w:rPr>
          <w:sz w:val="24"/>
        </w:rPr>
        <w:t xml:space="preserve">............................................................... złotych </w:t>
      </w:r>
    </w:p>
    <w:p w:rsidR="00FA3F3E" w:rsidRPr="00EA2D6F" w:rsidRDefault="00FA3F3E" w:rsidP="00FA3F3E">
      <w:pPr>
        <w:ind w:left="426" w:firstLine="141"/>
        <w:rPr>
          <w:sz w:val="24"/>
        </w:rPr>
      </w:pPr>
    </w:p>
    <w:p w:rsidR="00FA3F3E" w:rsidRPr="00EA2D6F" w:rsidRDefault="00FA3F3E" w:rsidP="00FA3F3E">
      <w:pPr>
        <w:ind w:left="426" w:firstLine="141"/>
        <w:rPr>
          <w:sz w:val="24"/>
        </w:rPr>
      </w:pPr>
      <w:r w:rsidRPr="00EA2D6F">
        <w:rPr>
          <w:sz w:val="24"/>
        </w:rPr>
        <w:t xml:space="preserve">słownie złotych: ....................................................................................................... </w:t>
      </w:r>
    </w:p>
    <w:p w:rsidR="00BB6717" w:rsidRPr="00EA2D6F" w:rsidRDefault="00BB6717" w:rsidP="00FA3F3E">
      <w:pPr>
        <w:pStyle w:val="Tekstprzypisudolnego"/>
        <w:ind w:left="567"/>
        <w:jc w:val="both"/>
        <w:rPr>
          <w:sz w:val="28"/>
        </w:rPr>
      </w:pPr>
    </w:p>
    <w:p w:rsidR="00BB6717" w:rsidRDefault="00BB6717" w:rsidP="00FA3F3E">
      <w:pPr>
        <w:pStyle w:val="Tekstprzypisudolnego"/>
        <w:ind w:left="567"/>
        <w:jc w:val="both"/>
      </w:pPr>
      <w:bookmarkStart w:id="0" w:name="_GoBack"/>
      <w:bookmarkEnd w:id="0"/>
    </w:p>
    <w:p w:rsidR="00BB6717" w:rsidRDefault="00BB6717" w:rsidP="00FA3F3E">
      <w:pPr>
        <w:pStyle w:val="Tekstprzypisudolnego"/>
        <w:ind w:left="567"/>
        <w:jc w:val="both"/>
      </w:pPr>
    </w:p>
    <w:p w:rsidR="00FA3F3E" w:rsidRPr="00BA2BEC" w:rsidRDefault="00FA3F3E" w:rsidP="00EE654F">
      <w:pPr>
        <w:pStyle w:val="Tekstprzypisudolnego"/>
        <w:tabs>
          <w:tab w:val="left" w:pos="0"/>
        </w:tabs>
        <w:jc w:val="both"/>
      </w:pPr>
      <w:r w:rsidRPr="00BA2BEC">
        <w:lastRenderedPageBreak/>
        <w:t>Oświadczam (-y), że powyższa cena zawiera wszystkie koszty związane z realiza</w:t>
      </w:r>
      <w:r>
        <w:t>cją przedmiotu umowy</w:t>
      </w:r>
      <w:r w:rsidRPr="00BA2BEC">
        <w:t xml:space="preserve"> jakie ponosi </w:t>
      </w:r>
      <w:r w:rsidRPr="00BA2BEC">
        <w:rPr>
          <w:b/>
        </w:rPr>
        <w:t xml:space="preserve">Zamawiający </w:t>
      </w:r>
      <w:r w:rsidRPr="00BA2BEC">
        <w:t>w przypadku wyboru niniejszej oferty.</w:t>
      </w:r>
    </w:p>
    <w:p w:rsidR="00FA3F3E" w:rsidRPr="00974645" w:rsidRDefault="00FA3F3E" w:rsidP="00FA3F3E">
      <w:pPr>
        <w:pStyle w:val="Tekstprzypisudolnego"/>
        <w:ind w:left="567"/>
        <w:jc w:val="both"/>
        <w:rPr>
          <w:bCs/>
          <w:i/>
        </w:rPr>
      </w:pPr>
    </w:p>
    <w:p w:rsidR="00FA3F3E" w:rsidRDefault="00FA3F3E" w:rsidP="00FA3F3E">
      <w:pPr>
        <w:pStyle w:val="Akapitzlist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 w:rsidRPr="00BB6717">
        <w:rPr>
          <w:sz w:val="24"/>
          <w:szCs w:val="24"/>
        </w:rPr>
        <w:t xml:space="preserve">Oświadczam (-y), że uważam (-y) się za związanych niniejszą ofertą </w:t>
      </w:r>
      <w:r w:rsidR="00073B9A">
        <w:rPr>
          <w:sz w:val="24"/>
          <w:szCs w:val="24"/>
        </w:rPr>
        <w:t xml:space="preserve">przez okres </w:t>
      </w:r>
      <w:r w:rsidR="00BB6717" w:rsidRPr="00BB6717">
        <w:rPr>
          <w:b/>
          <w:sz w:val="24"/>
          <w:szCs w:val="24"/>
        </w:rPr>
        <w:t>30</w:t>
      </w:r>
      <w:r w:rsidRPr="00BB6717">
        <w:rPr>
          <w:b/>
          <w:sz w:val="24"/>
          <w:szCs w:val="24"/>
        </w:rPr>
        <w:t xml:space="preserve"> dni</w:t>
      </w:r>
      <w:r w:rsidRPr="00BB6717">
        <w:rPr>
          <w:sz w:val="24"/>
          <w:szCs w:val="24"/>
        </w:rPr>
        <w:t xml:space="preserve"> od upływu terminu składania ofert.</w:t>
      </w:r>
    </w:p>
    <w:p w:rsidR="00337EF7" w:rsidRDefault="00337EF7" w:rsidP="00337EF7">
      <w:pPr>
        <w:pStyle w:val="Akapitzlist"/>
        <w:ind w:left="426"/>
        <w:jc w:val="both"/>
        <w:rPr>
          <w:sz w:val="24"/>
          <w:szCs w:val="24"/>
        </w:rPr>
      </w:pPr>
    </w:p>
    <w:p w:rsidR="00337EF7" w:rsidRDefault="00337EF7" w:rsidP="00FA3F3E">
      <w:pPr>
        <w:pStyle w:val="Akapitzlist"/>
        <w:numPr>
          <w:ilvl w:val="0"/>
          <w:numId w:val="34"/>
        </w:num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 </w:t>
      </w:r>
      <w:r w:rsidRPr="00BB6717">
        <w:rPr>
          <w:sz w:val="24"/>
          <w:szCs w:val="24"/>
        </w:rPr>
        <w:t>(-y), że</w:t>
      </w:r>
      <w:r>
        <w:rPr>
          <w:sz w:val="24"/>
          <w:szCs w:val="24"/>
        </w:rPr>
        <w:t xml:space="preserve"> akceptuję (-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>) wzór umowy jąka zobowiązuję (-</w:t>
      </w:r>
      <w:proofErr w:type="spellStart"/>
      <w:r>
        <w:rPr>
          <w:sz w:val="24"/>
          <w:szCs w:val="24"/>
        </w:rPr>
        <w:t>emy</w:t>
      </w:r>
      <w:proofErr w:type="spellEnd"/>
      <w:r>
        <w:rPr>
          <w:sz w:val="24"/>
          <w:szCs w:val="24"/>
        </w:rPr>
        <w:t>) się zawrzeć w przypadku wyboru naszej oferty, jako najkorzystniejszej.</w:t>
      </w:r>
    </w:p>
    <w:p w:rsidR="00073B9A" w:rsidRDefault="00073B9A" w:rsidP="00FA3F3E">
      <w:pPr>
        <w:rPr>
          <w:sz w:val="24"/>
          <w:szCs w:val="24"/>
        </w:rPr>
      </w:pPr>
    </w:p>
    <w:p w:rsidR="00D10ED9" w:rsidRDefault="00D10ED9" w:rsidP="00D10ED9">
      <w:pPr>
        <w:pStyle w:val="Akapitzlist"/>
        <w:numPr>
          <w:ilvl w:val="0"/>
          <w:numId w:val="34"/>
        </w:numPr>
        <w:spacing w:before="120"/>
        <w:ind w:left="567" w:right="23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 xml:space="preserve">Oświadczamy, iż realizując zamówienie będziemy stosować przepisy rozporządzenia Parlamentu Europejskiego i Rady (UE) 2016/679 z dnia 27 kwietnia 2016 r. </w:t>
      </w:r>
      <w:r w:rsidRPr="00C91363">
        <w:rPr>
          <w:i/>
          <w:sz w:val="24"/>
          <w:szCs w:val="24"/>
        </w:rPr>
        <w:t>w sprawie ochrony osób fizycznych w związku z przetwarzaniem danych osobowych i w sprawie swobodnego przepływu takich danych oraz uchylenia dyrektywy 95/46/WE</w:t>
      </w:r>
      <w:r w:rsidRPr="00C91363">
        <w:rPr>
          <w:sz w:val="24"/>
          <w:szCs w:val="24"/>
        </w:rPr>
        <w:t xml:space="preserve"> (ogólne rozporządzenie o ochronie danych, Dz. Urz. UE L 2016 r. nr. 119 s. 1 – „RODO”). </w:t>
      </w:r>
    </w:p>
    <w:p w:rsidR="00D10ED9" w:rsidRDefault="00D10ED9" w:rsidP="00D10ED9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:rsidR="00D10ED9" w:rsidRPr="00C91363" w:rsidRDefault="00D10ED9" w:rsidP="00D10ED9">
      <w:pPr>
        <w:pStyle w:val="Akapitzlist"/>
        <w:spacing w:before="120"/>
        <w:ind w:left="567" w:right="23"/>
        <w:jc w:val="both"/>
        <w:rPr>
          <w:sz w:val="24"/>
          <w:szCs w:val="24"/>
        </w:rPr>
      </w:pPr>
    </w:p>
    <w:p w:rsidR="00D10ED9" w:rsidRPr="00C91363" w:rsidRDefault="00D10ED9" w:rsidP="00D10ED9">
      <w:pPr>
        <w:pStyle w:val="Akapitzlist"/>
        <w:numPr>
          <w:ilvl w:val="0"/>
          <w:numId w:val="34"/>
        </w:numPr>
        <w:spacing w:before="120"/>
        <w:ind w:left="567" w:hanging="567"/>
        <w:jc w:val="both"/>
        <w:rPr>
          <w:sz w:val="24"/>
          <w:szCs w:val="24"/>
        </w:rPr>
      </w:pPr>
      <w:r w:rsidRPr="00C91363">
        <w:rPr>
          <w:sz w:val="24"/>
          <w:szCs w:val="24"/>
        </w:rPr>
        <w:t>Oświadczamy, że wypełniliśmy obowiązki informacyjne przewidziane w art. 13 lub art. 14 RODO wobec osób fizycznych, od których dane osobowe bezpośrednio lub pośrednio pozyskaliśmy w celu ubiegania się o udzielenie zamówienia publicznego w niniejszym postępowaniu.</w:t>
      </w:r>
    </w:p>
    <w:p w:rsidR="00D10ED9" w:rsidRDefault="00D10ED9" w:rsidP="00FA3F3E">
      <w:pPr>
        <w:rPr>
          <w:sz w:val="24"/>
          <w:szCs w:val="24"/>
        </w:rPr>
      </w:pPr>
    </w:p>
    <w:p w:rsidR="00073B9A" w:rsidRDefault="00073B9A" w:rsidP="00FA3F3E">
      <w:pPr>
        <w:rPr>
          <w:sz w:val="24"/>
          <w:szCs w:val="24"/>
        </w:rPr>
      </w:pPr>
    </w:p>
    <w:p w:rsidR="00073B9A" w:rsidRDefault="00073B9A" w:rsidP="00FA3F3E">
      <w:pPr>
        <w:rPr>
          <w:sz w:val="24"/>
          <w:szCs w:val="24"/>
        </w:rPr>
      </w:pPr>
    </w:p>
    <w:p w:rsidR="00FA3F3E" w:rsidRDefault="00FA3F3E" w:rsidP="00FA3F3E">
      <w:pPr>
        <w:rPr>
          <w:sz w:val="24"/>
          <w:szCs w:val="24"/>
        </w:rPr>
      </w:pPr>
      <w:r w:rsidRPr="00BB6717">
        <w:rPr>
          <w:sz w:val="24"/>
          <w:szCs w:val="24"/>
        </w:rPr>
        <w:t>…....................................... , dnia ….......................</w:t>
      </w:r>
    </w:p>
    <w:p w:rsidR="00073B9A" w:rsidRDefault="00073B9A" w:rsidP="00FA3F3E">
      <w:pPr>
        <w:rPr>
          <w:sz w:val="24"/>
          <w:szCs w:val="24"/>
        </w:rPr>
      </w:pPr>
    </w:p>
    <w:p w:rsidR="00FA3F3E" w:rsidRPr="00D52427" w:rsidRDefault="00FA3F3E" w:rsidP="00FA3F3E">
      <w:pPr>
        <w:ind w:left="4680"/>
      </w:pPr>
      <w:r w:rsidRPr="00D52427">
        <w:t>….......................................................................</w:t>
      </w:r>
    </w:p>
    <w:p w:rsidR="00FA3F3E" w:rsidRPr="00D52427" w:rsidRDefault="00FA3F3E" w:rsidP="00FA3F3E">
      <w:pPr>
        <w:ind w:left="4680"/>
        <w:rPr>
          <w:sz w:val="16"/>
          <w:szCs w:val="16"/>
        </w:rPr>
      </w:pPr>
      <w:r w:rsidRPr="00D52427">
        <w:rPr>
          <w:sz w:val="16"/>
          <w:szCs w:val="16"/>
        </w:rPr>
        <w:t xml:space="preserve">      Podpis(-y) i  pieczęć(-</w:t>
      </w:r>
      <w:proofErr w:type="spellStart"/>
      <w:r w:rsidRPr="00D52427">
        <w:rPr>
          <w:sz w:val="16"/>
          <w:szCs w:val="16"/>
        </w:rPr>
        <w:t>cie</w:t>
      </w:r>
      <w:proofErr w:type="spellEnd"/>
      <w:r w:rsidRPr="00D52427">
        <w:rPr>
          <w:sz w:val="16"/>
          <w:szCs w:val="16"/>
        </w:rPr>
        <w:t>) osoby(osób)  uprawnionej(-</w:t>
      </w:r>
      <w:proofErr w:type="spellStart"/>
      <w:r w:rsidRPr="00D52427">
        <w:rPr>
          <w:sz w:val="16"/>
          <w:szCs w:val="16"/>
        </w:rPr>
        <w:t>ych</w:t>
      </w:r>
      <w:proofErr w:type="spellEnd"/>
      <w:r w:rsidRPr="00D52427">
        <w:rPr>
          <w:sz w:val="16"/>
          <w:szCs w:val="16"/>
        </w:rPr>
        <w:t xml:space="preserve">)  </w:t>
      </w:r>
    </w:p>
    <w:p w:rsidR="00FA3F3E" w:rsidRDefault="00FA3F3E" w:rsidP="00FA3F3E">
      <w:pPr>
        <w:ind w:left="4680"/>
        <w:rPr>
          <w:sz w:val="16"/>
          <w:szCs w:val="16"/>
        </w:rPr>
      </w:pPr>
      <w:r w:rsidRPr="00D52427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</w:t>
      </w:r>
      <w:r w:rsidRPr="00D52427">
        <w:rPr>
          <w:sz w:val="16"/>
          <w:szCs w:val="16"/>
        </w:rPr>
        <w:t xml:space="preserve"> do reprezentowania Wykonawcy</w:t>
      </w:r>
      <w:r>
        <w:rPr>
          <w:sz w:val="16"/>
          <w:szCs w:val="16"/>
        </w:rPr>
        <w:t xml:space="preserve"> </w:t>
      </w:r>
      <w:r w:rsidRPr="00D52427">
        <w:rPr>
          <w:sz w:val="16"/>
          <w:szCs w:val="16"/>
        </w:rPr>
        <w:t xml:space="preserve"> lub upoważnionej </w:t>
      </w:r>
    </w:p>
    <w:p w:rsidR="00FA3F3E" w:rsidRDefault="00FA3F3E" w:rsidP="00FA3F3E">
      <w:pPr>
        <w:ind w:left="4680"/>
        <w:rPr>
          <w:sz w:val="16"/>
          <w:szCs w:val="16"/>
        </w:rPr>
      </w:pPr>
      <w:r>
        <w:rPr>
          <w:sz w:val="16"/>
          <w:szCs w:val="16"/>
        </w:rPr>
        <w:t xml:space="preserve">                        </w:t>
      </w:r>
      <w:r w:rsidRPr="00D52427">
        <w:rPr>
          <w:sz w:val="16"/>
          <w:szCs w:val="16"/>
        </w:rPr>
        <w:t>do występowania  w jego imieniu</w:t>
      </w:r>
    </w:p>
    <w:sectPr w:rsidR="00FA3F3E" w:rsidSect="00D01104">
      <w:headerReference w:type="even" r:id="rId8"/>
      <w:headerReference w:type="default" r:id="rId9"/>
      <w:footerReference w:type="default" r:id="rId10"/>
      <w:pgSz w:w="11906" w:h="16838"/>
      <w:pgMar w:top="1418" w:right="1418" w:bottom="1418" w:left="127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918" w:rsidRDefault="00551918" w:rsidP="00AC3E6B">
      <w:r>
        <w:separator/>
      </w:r>
    </w:p>
  </w:endnote>
  <w:endnote w:type="continuationSeparator" w:id="0">
    <w:p w:rsidR="00551918" w:rsidRDefault="00551918" w:rsidP="00AC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FrankfurtGothic">
    <w:altName w:val="Times New Roman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03410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5423BB" w:rsidRDefault="005423BB" w:rsidP="00BA637E">
            <w:pPr>
              <w:pStyle w:val="Stopka"/>
              <w:jc w:val="center"/>
            </w:pPr>
          </w:p>
          <w:p w:rsidR="005423BB" w:rsidRDefault="005423BB">
            <w:pPr>
              <w:pStyle w:val="Stopka"/>
              <w:jc w:val="right"/>
            </w:pPr>
            <w:r>
              <w:t xml:space="preserve">Strona </w:t>
            </w:r>
            <w:r w:rsidR="007D5D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7D5D3D">
              <w:rPr>
                <w:b/>
                <w:sz w:val="24"/>
                <w:szCs w:val="24"/>
              </w:rPr>
              <w:fldChar w:fldCharType="separate"/>
            </w:r>
            <w:r w:rsidR="005051EA">
              <w:rPr>
                <w:b/>
                <w:noProof/>
              </w:rPr>
              <w:t>2</w:t>
            </w:r>
            <w:r w:rsidR="007D5D3D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7D5D3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7D5D3D">
              <w:rPr>
                <w:b/>
                <w:sz w:val="24"/>
                <w:szCs w:val="24"/>
              </w:rPr>
              <w:fldChar w:fldCharType="separate"/>
            </w:r>
            <w:r w:rsidR="005051EA">
              <w:rPr>
                <w:b/>
                <w:noProof/>
              </w:rPr>
              <w:t>2</w:t>
            </w:r>
            <w:r w:rsidR="007D5D3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918" w:rsidRDefault="00551918" w:rsidP="00AC3E6B">
      <w:r>
        <w:separator/>
      </w:r>
    </w:p>
  </w:footnote>
  <w:footnote w:type="continuationSeparator" w:id="0">
    <w:p w:rsidR="00551918" w:rsidRDefault="00551918" w:rsidP="00AC3E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BB" w:rsidRDefault="005423BB">
    <w:pPr>
      <w:pStyle w:val="Nagwek"/>
    </w:pPr>
  </w:p>
  <w:p w:rsidR="005423BB" w:rsidRDefault="005423BB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3BB" w:rsidRPr="009E31C3" w:rsidRDefault="00551918" w:rsidP="00D01104">
    <w:pPr>
      <w:pStyle w:val="Nagwek1"/>
      <w:ind w:left="709" w:firstLine="709"/>
      <w:rPr>
        <w:rFonts w:ascii="Arial" w:hAnsi="Arial" w:cs="Arial"/>
        <w:color w:val="005042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-5.7pt;margin-top:7.45pt;width:51.4pt;height:51.4pt;z-index:251658240;visibility:visible;mso-wrap-edited:f">
          <v:imagedata r:id="rId1" o:title=""/>
          <w10:wrap type="square" side="right"/>
        </v:shape>
        <o:OLEObject Type="Embed" ProgID="Word.Picture.8" ShapeID="_x0000_s2053" DrawAspect="Content" ObjectID="_1690176491" r:id="rId2"/>
      </w:object>
    </w:r>
    <w:r w:rsidR="005423BB">
      <w:rPr>
        <w:rFonts w:ascii="Arial" w:hAnsi="Arial" w:cs="Arial"/>
        <w:color w:val="005042"/>
      </w:rPr>
      <w:t>PGL LP  Nadleśnictwo  Ujsoły</w:t>
    </w:r>
  </w:p>
  <w:p w:rsidR="005423BB" w:rsidRDefault="005423BB" w:rsidP="00B55288">
    <w:pPr>
      <w:pStyle w:val="Nagwek"/>
      <w:ind w:left="-284"/>
    </w:pPr>
  </w:p>
  <w:p w:rsidR="005423BB" w:rsidRDefault="005423BB" w:rsidP="00B55288">
    <w:pPr>
      <w:pStyle w:val="Nagwek"/>
      <w:ind w:left="-284"/>
      <w:rPr>
        <w:sz w:val="18"/>
      </w:rPr>
    </w:pPr>
  </w:p>
  <w:p w:rsidR="005423BB" w:rsidRPr="00344F15" w:rsidRDefault="005423BB" w:rsidP="00B55288">
    <w:pPr>
      <w:pStyle w:val="Nagwek"/>
      <w:ind w:left="-284"/>
      <w:rPr>
        <w:b/>
        <w:sz w:val="22"/>
      </w:rPr>
    </w:pPr>
    <w:r w:rsidRPr="00344F15">
      <w:rPr>
        <w:b/>
        <w:sz w:val="22"/>
      </w:rPr>
      <w:t xml:space="preserve">Znak postępowania </w:t>
    </w:r>
    <w:r>
      <w:rPr>
        <w:b/>
        <w:sz w:val="22"/>
      </w:rPr>
      <w:t xml:space="preserve"> S</w:t>
    </w:r>
    <w:r w:rsidR="00DE53C4">
      <w:rPr>
        <w:b/>
        <w:sz w:val="22"/>
      </w:rPr>
      <w:t>.</w:t>
    </w:r>
    <w:r>
      <w:rPr>
        <w:b/>
        <w:sz w:val="22"/>
      </w:rPr>
      <w:t>27</w:t>
    </w:r>
    <w:r w:rsidR="009E2556">
      <w:rPr>
        <w:b/>
        <w:sz w:val="22"/>
      </w:rPr>
      <w:t>0</w:t>
    </w:r>
    <w:r w:rsidR="00EF0BD0">
      <w:rPr>
        <w:b/>
        <w:sz w:val="22"/>
      </w:rPr>
      <w:t>.</w:t>
    </w:r>
    <w:r w:rsidR="00EE654F">
      <w:rPr>
        <w:b/>
        <w:sz w:val="22"/>
      </w:rPr>
      <w:t>1</w:t>
    </w:r>
    <w:r w:rsidR="00730F87">
      <w:rPr>
        <w:b/>
        <w:sz w:val="22"/>
      </w:rPr>
      <w:t>1</w:t>
    </w:r>
    <w:r w:rsidR="00EF0BD0">
      <w:rPr>
        <w:b/>
        <w:sz w:val="22"/>
      </w:rPr>
      <w:t>.20</w:t>
    </w:r>
    <w:r w:rsidR="009E2556">
      <w:rPr>
        <w:b/>
        <w:sz w:val="22"/>
      </w:rPr>
      <w:t>21</w:t>
    </w:r>
  </w:p>
  <w:p w:rsidR="005423BB" w:rsidRPr="00612F33" w:rsidRDefault="005423BB" w:rsidP="00B55288">
    <w:pPr>
      <w:pStyle w:val="Nagwek"/>
      <w:ind w:left="-284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F4AC974"/>
    <w:name w:val="WW8Num8"/>
    <w:lvl w:ilvl="0">
      <w:start w:val="3"/>
      <w:numFmt w:val="decimal"/>
      <w:suff w:val="nothing"/>
      <w:lvlText w:val="%1."/>
      <w:lvlJc w:val="left"/>
    </w:lvl>
    <w:lvl w:ilvl="1">
      <w:start w:val="1"/>
      <w:numFmt w:val="decimal"/>
      <w:suff w:val="nothing"/>
      <w:lvlText w:val="%2)"/>
      <w:lvlJc w:val="left"/>
      <w:rPr>
        <w:b w:val="0"/>
      </w:rPr>
    </w:lvl>
    <w:lvl w:ilvl="2">
      <w:start w:val="1"/>
      <w:numFmt w:val="lowerRoman"/>
      <w:suff w:val="nothing"/>
      <w:lvlText w:val="%3."/>
      <w:lvlJc w:val="righ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1" w15:restartNumberingAfterBreak="0">
    <w:nsid w:val="00000005"/>
    <w:multiLevelType w:val="multilevel"/>
    <w:tmpl w:val="00000005"/>
    <w:name w:val="WW8Num14"/>
    <w:lvl w:ilvl="0">
      <w:start w:val="1"/>
      <w:numFmt w:val="decimal"/>
      <w:suff w:val="nothing"/>
      <w:lvlText w:val="%1."/>
      <w:lvlJc w:val="left"/>
    </w:lvl>
    <w:lvl w:ilvl="1">
      <w:start w:val="4"/>
      <w:numFmt w:val="upperRoman"/>
      <w:suff w:val="nothing"/>
      <w:lvlText w:val="%2."/>
      <w:lvlJc w:val="left"/>
    </w:lvl>
    <w:lvl w:ilvl="2">
      <w:start w:val="1"/>
      <w:numFmt w:val="upperLetter"/>
      <w:suff w:val="nothing"/>
      <w:lvlText w:val="%3)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lowerLetter"/>
      <w:suff w:val="nothing"/>
      <w:lvlText w:val="%5."/>
      <w:lvlJc w:val="left"/>
    </w:lvl>
    <w:lvl w:ilvl="5">
      <w:start w:val="1"/>
      <w:numFmt w:val="lowerRoman"/>
      <w:suff w:val="nothing"/>
      <w:lvlText w:val="%6."/>
      <w:lvlJc w:val="righ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lowerLetter"/>
      <w:suff w:val="nothing"/>
      <w:lvlText w:val="%8."/>
      <w:lvlJc w:val="left"/>
    </w:lvl>
    <w:lvl w:ilvl="8">
      <w:start w:val="1"/>
      <w:numFmt w:val="lowerRoman"/>
      <w:suff w:val="nothing"/>
      <w:lvlText w:val="%9."/>
      <w:lvlJc w:val="right"/>
    </w:lvl>
  </w:abstractNum>
  <w:abstractNum w:abstractNumId="2" w15:restartNumberingAfterBreak="0">
    <w:nsid w:val="0000000B"/>
    <w:multiLevelType w:val="singleLevel"/>
    <w:tmpl w:val="0000000B"/>
    <w:name w:val="WW8Num36"/>
    <w:lvl w:ilvl="0">
      <w:start w:val="1"/>
      <w:numFmt w:val="upperRoman"/>
      <w:suff w:val="nothing"/>
      <w:lvlText w:val="%1."/>
      <w:lvlJc w:val="left"/>
    </w:lvl>
  </w:abstractNum>
  <w:abstractNum w:abstractNumId="3" w15:restartNumberingAfterBreak="0">
    <w:nsid w:val="0000000F"/>
    <w:multiLevelType w:val="multilevel"/>
    <w:tmpl w:val="0000000F"/>
    <w:name w:val="WW8Num44"/>
    <w:lvl w:ilvl="0">
      <w:start w:val="1"/>
      <w:numFmt w:val="lowerLetter"/>
      <w:suff w:val="nothing"/>
      <w:lvlText w:val="%1)"/>
      <w:lvlJc w:val="left"/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  <w:rPr>
        <w:rFonts w:ascii="Times New Roman" w:eastAsia="Times New Roman" w:hAnsi="Times New Roman"/>
      </w:rPr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4" w15:restartNumberingAfterBreak="0">
    <w:nsid w:val="00000010"/>
    <w:multiLevelType w:val="singleLevel"/>
    <w:tmpl w:val="069CCFCA"/>
    <w:name w:val="WW8Num46"/>
    <w:lvl w:ilvl="0">
      <w:start w:val="1"/>
      <w:numFmt w:val="decimal"/>
      <w:suff w:val="nothing"/>
      <w:lvlText w:val="%1."/>
      <w:lvlJc w:val="left"/>
      <w:rPr>
        <w:b w:val="0"/>
        <w:i w:val="0"/>
        <w:color w:val="auto"/>
      </w:rPr>
    </w:lvl>
  </w:abstractNum>
  <w:abstractNum w:abstractNumId="5" w15:restartNumberingAfterBreak="0">
    <w:nsid w:val="045738F3"/>
    <w:multiLevelType w:val="multilevel"/>
    <w:tmpl w:val="568C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030D7F"/>
    <w:multiLevelType w:val="hybridMultilevel"/>
    <w:tmpl w:val="42008A4A"/>
    <w:lvl w:ilvl="0" w:tplc="BD669812">
      <w:start w:val="1"/>
      <w:numFmt w:val="decimal"/>
      <w:lvlText w:val="%1)"/>
      <w:lvlJc w:val="left"/>
      <w:pPr>
        <w:ind w:left="720" w:hanging="360"/>
      </w:pPr>
      <w:rPr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A550B"/>
    <w:multiLevelType w:val="hybridMultilevel"/>
    <w:tmpl w:val="7C9293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73D2A2D"/>
    <w:multiLevelType w:val="multilevel"/>
    <w:tmpl w:val="93665A22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9" w15:restartNumberingAfterBreak="0">
    <w:nsid w:val="18064F59"/>
    <w:multiLevelType w:val="multilevel"/>
    <w:tmpl w:val="7B3047E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0" w15:restartNumberingAfterBreak="0">
    <w:nsid w:val="1D271416"/>
    <w:multiLevelType w:val="multilevel"/>
    <w:tmpl w:val="860CF46C"/>
    <w:lvl w:ilvl="0">
      <w:start w:val="2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start w:val="1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7">
      <w:start w:val="1"/>
      <w:numFmt w:val="decimal"/>
      <w:lvlText w:val="%8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8">
      <w:start w:val="1"/>
      <w:numFmt w:val="decimal"/>
      <w:lvlText w:val="%9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</w:abstractNum>
  <w:abstractNum w:abstractNumId="11" w15:restartNumberingAfterBreak="0">
    <w:nsid w:val="1E137C70"/>
    <w:multiLevelType w:val="multilevel"/>
    <w:tmpl w:val="7568B88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450" w:hanging="45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i w:val="0"/>
      </w:rPr>
    </w:lvl>
  </w:abstractNum>
  <w:abstractNum w:abstractNumId="12" w15:restartNumberingAfterBreak="0">
    <w:nsid w:val="210D1EE8"/>
    <w:multiLevelType w:val="hybridMultilevel"/>
    <w:tmpl w:val="2D8A6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4A4C10"/>
    <w:multiLevelType w:val="hybridMultilevel"/>
    <w:tmpl w:val="799A70A2"/>
    <w:lvl w:ilvl="0" w:tplc="657A6EA2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6636663"/>
    <w:multiLevelType w:val="multilevel"/>
    <w:tmpl w:val="AAE6CFE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1">
      <w:start w:val="1"/>
      <w:numFmt w:val="decimal"/>
      <w:lvlText w:val="%2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9C80912"/>
    <w:multiLevelType w:val="multilevel"/>
    <w:tmpl w:val="46BE599C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b w:val="0"/>
        <w:i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i w:val="0"/>
      </w:rPr>
    </w:lvl>
  </w:abstractNum>
  <w:abstractNum w:abstractNumId="16" w15:restartNumberingAfterBreak="0">
    <w:nsid w:val="2ACE4B29"/>
    <w:multiLevelType w:val="hybridMultilevel"/>
    <w:tmpl w:val="5B843C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0D33D6"/>
    <w:multiLevelType w:val="hybridMultilevel"/>
    <w:tmpl w:val="7EDC49F4"/>
    <w:lvl w:ilvl="0" w:tplc="A5BA72E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C262C"/>
    <w:multiLevelType w:val="hybridMultilevel"/>
    <w:tmpl w:val="38F43B3C"/>
    <w:lvl w:ilvl="0" w:tplc="D78EF688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A34441"/>
    <w:multiLevelType w:val="multilevel"/>
    <w:tmpl w:val="24345FE8"/>
    <w:lvl w:ilvl="0">
      <w:start w:val="6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20" w15:restartNumberingAfterBreak="0">
    <w:nsid w:val="352B5E84"/>
    <w:multiLevelType w:val="hybridMultilevel"/>
    <w:tmpl w:val="CAA0E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EC3D0C"/>
    <w:multiLevelType w:val="multilevel"/>
    <w:tmpl w:val="6F5451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2" w15:restartNumberingAfterBreak="0">
    <w:nsid w:val="3CB52DE1"/>
    <w:multiLevelType w:val="multilevel"/>
    <w:tmpl w:val="7D8A738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numFmt w:val="decimal"/>
      <w:lvlText w:val="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D1C2260"/>
    <w:multiLevelType w:val="multilevel"/>
    <w:tmpl w:val="5A9C76A2"/>
    <w:lvl w:ilvl="0">
      <w:start w:val="7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color w:val="000000"/>
      </w:rPr>
    </w:lvl>
  </w:abstractNum>
  <w:abstractNum w:abstractNumId="24" w15:restartNumberingAfterBreak="0">
    <w:nsid w:val="3E3A69CA"/>
    <w:multiLevelType w:val="multilevel"/>
    <w:tmpl w:val="83224C20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  <w:i w:val="0"/>
        <w:sz w:val="24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i w:val="0"/>
      </w:rPr>
    </w:lvl>
  </w:abstractNum>
  <w:abstractNum w:abstractNumId="25" w15:restartNumberingAfterBreak="0">
    <w:nsid w:val="3EA756EE"/>
    <w:multiLevelType w:val="hybridMultilevel"/>
    <w:tmpl w:val="1FEE7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471D4"/>
    <w:multiLevelType w:val="hybridMultilevel"/>
    <w:tmpl w:val="A8C285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533C7"/>
    <w:multiLevelType w:val="hybridMultilevel"/>
    <w:tmpl w:val="A7CA71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03507B"/>
    <w:multiLevelType w:val="hybridMultilevel"/>
    <w:tmpl w:val="CE66A1EC"/>
    <w:lvl w:ilvl="0" w:tplc="459E3B1E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BF21E15"/>
    <w:multiLevelType w:val="hybridMultilevel"/>
    <w:tmpl w:val="7EA29A1E"/>
    <w:lvl w:ilvl="0" w:tplc="0936D3D4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17D4F16"/>
    <w:multiLevelType w:val="multilevel"/>
    <w:tmpl w:val="AC1C3662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1" w15:restartNumberingAfterBreak="0">
    <w:nsid w:val="62650B26"/>
    <w:multiLevelType w:val="hybridMultilevel"/>
    <w:tmpl w:val="3B5E14A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BC4398"/>
    <w:multiLevelType w:val="hybridMultilevel"/>
    <w:tmpl w:val="A3C402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3546CB"/>
    <w:multiLevelType w:val="hybridMultilevel"/>
    <w:tmpl w:val="2D66E70A"/>
    <w:lvl w:ilvl="0" w:tplc="24705638">
      <w:start w:val="1"/>
      <w:numFmt w:val="decimal"/>
      <w:lvlText w:val="%1."/>
      <w:lvlJc w:val="left"/>
      <w:pPr>
        <w:ind w:left="393" w:hanging="360"/>
      </w:pPr>
      <w:rPr>
        <w:rFonts w:eastAsia="Times New Roman"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4" w15:restartNumberingAfterBreak="0">
    <w:nsid w:val="6EDF282D"/>
    <w:multiLevelType w:val="multilevel"/>
    <w:tmpl w:val="95E6121C"/>
    <w:lvl w:ilvl="0">
      <w:start w:val="1"/>
      <w:numFmt w:val="decimal"/>
      <w:lvlText w:val="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3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2"/>
      <w:numFmt w:val="decimal"/>
      <w:lvlText w:val="%3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4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4">
      <w:start w:val="1"/>
      <w:numFmt w:val="decimal"/>
      <w:lvlText w:val="%5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5">
      <w:start w:val="1"/>
      <w:numFmt w:val="decimal"/>
      <w:lvlText w:val="%6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6">
      <w:start w:val="1"/>
      <w:numFmt w:val="decimal"/>
      <w:lvlText w:val="%7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9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35" w15:restartNumberingAfterBreak="0">
    <w:nsid w:val="774E4828"/>
    <w:multiLevelType w:val="hybridMultilevel"/>
    <w:tmpl w:val="D08E709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7C4F2D05"/>
    <w:multiLevelType w:val="multilevel"/>
    <w:tmpl w:val="C78CCD84"/>
    <w:lvl w:ilvl="0">
      <w:start w:val="3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3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E9608A5"/>
    <w:multiLevelType w:val="multilevel"/>
    <w:tmpl w:val="80860A78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1">
      <w:start w:val="1"/>
      <w:numFmt w:val="decimal"/>
      <w:lvlText w:val="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2">
      <w:start w:val="1"/>
      <w:numFmt w:val="decimal"/>
      <w:lvlText w:val="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4"/>
  </w:num>
  <w:num w:numId="2">
    <w:abstractNumId w:val="10"/>
  </w:num>
  <w:num w:numId="3">
    <w:abstractNumId w:val="22"/>
  </w:num>
  <w:num w:numId="4">
    <w:abstractNumId w:val="34"/>
  </w:num>
  <w:num w:numId="5">
    <w:abstractNumId w:val="37"/>
  </w:num>
  <w:num w:numId="6">
    <w:abstractNumId w:val="20"/>
  </w:num>
  <w:num w:numId="7">
    <w:abstractNumId w:val="13"/>
  </w:num>
  <w:num w:numId="8">
    <w:abstractNumId w:val="25"/>
  </w:num>
  <w:num w:numId="9">
    <w:abstractNumId w:val="12"/>
  </w:num>
  <w:num w:numId="10">
    <w:abstractNumId w:val="29"/>
  </w:num>
  <w:num w:numId="11">
    <w:abstractNumId w:val="27"/>
  </w:num>
  <w:num w:numId="12">
    <w:abstractNumId w:val="7"/>
  </w:num>
  <w:num w:numId="13">
    <w:abstractNumId w:val="26"/>
  </w:num>
  <w:num w:numId="14">
    <w:abstractNumId w:val="16"/>
  </w:num>
  <w:num w:numId="15">
    <w:abstractNumId w:val="32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35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</w:num>
  <w:num w:numId="22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</w:num>
  <w:num w:numId="27">
    <w:abstractNumId w:val="24"/>
  </w:num>
  <w:num w:numId="28">
    <w:abstractNumId w:val="8"/>
  </w:num>
  <w:num w:numId="29">
    <w:abstractNumId w:val="11"/>
  </w:num>
  <w:num w:numId="30">
    <w:abstractNumId w:val="31"/>
  </w:num>
  <w:num w:numId="31">
    <w:abstractNumId w:val="33"/>
  </w:num>
  <w:num w:numId="32">
    <w:abstractNumId w:val="9"/>
  </w:num>
  <w:num w:numId="33">
    <w:abstractNumId w:val="15"/>
  </w:num>
  <w:num w:numId="34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3C"/>
    <w:rsid w:val="00000B24"/>
    <w:rsid w:val="00002C18"/>
    <w:rsid w:val="00010E1D"/>
    <w:rsid w:val="00017B06"/>
    <w:rsid w:val="00020724"/>
    <w:rsid w:val="000237BA"/>
    <w:rsid w:val="0002723B"/>
    <w:rsid w:val="0003212C"/>
    <w:rsid w:val="000341BC"/>
    <w:rsid w:val="0004083C"/>
    <w:rsid w:val="00041FBB"/>
    <w:rsid w:val="0004331B"/>
    <w:rsid w:val="00043937"/>
    <w:rsid w:val="000439A9"/>
    <w:rsid w:val="000443E5"/>
    <w:rsid w:val="00055278"/>
    <w:rsid w:val="00056362"/>
    <w:rsid w:val="00056709"/>
    <w:rsid w:val="0006081E"/>
    <w:rsid w:val="00064397"/>
    <w:rsid w:val="00072267"/>
    <w:rsid w:val="00073B9A"/>
    <w:rsid w:val="000741F8"/>
    <w:rsid w:val="000745E2"/>
    <w:rsid w:val="00075299"/>
    <w:rsid w:val="00075DF7"/>
    <w:rsid w:val="000826A6"/>
    <w:rsid w:val="000859B7"/>
    <w:rsid w:val="0008624E"/>
    <w:rsid w:val="000901B3"/>
    <w:rsid w:val="000A7BA0"/>
    <w:rsid w:val="000B106A"/>
    <w:rsid w:val="000B1EA0"/>
    <w:rsid w:val="000B6EC1"/>
    <w:rsid w:val="000C7EAC"/>
    <w:rsid w:val="000D12F4"/>
    <w:rsid w:val="000D4A99"/>
    <w:rsid w:val="000E0817"/>
    <w:rsid w:val="000E1AA4"/>
    <w:rsid w:val="000E1DE8"/>
    <w:rsid w:val="000E5077"/>
    <w:rsid w:val="000E5390"/>
    <w:rsid w:val="000F07CB"/>
    <w:rsid w:val="000F0D21"/>
    <w:rsid w:val="000F25D9"/>
    <w:rsid w:val="000F425F"/>
    <w:rsid w:val="000F4C45"/>
    <w:rsid w:val="000F63F7"/>
    <w:rsid w:val="000F66F9"/>
    <w:rsid w:val="001006D9"/>
    <w:rsid w:val="00103F17"/>
    <w:rsid w:val="001050D5"/>
    <w:rsid w:val="00111683"/>
    <w:rsid w:val="001135E5"/>
    <w:rsid w:val="0011580A"/>
    <w:rsid w:val="00115FEC"/>
    <w:rsid w:val="00117D19"/>
    <w:rsid w:val="00120CCD"/>
    <w:rsid w:val="00120E4C"/>
    <w:rsid w:val="00125F3B"/>
    <w:rsid w:val="0013048C"/>
    <w:rsid w:val="001325C3"/>
    <w:rsid w:val="001338F9"/>
    <w:rsid w:val="0013636A"/>
    <w:rsid w:val="00137954"/>
    <w:rsid w:val="00137995"/>
    <w:rsid w:val="0014179E"/>
    <w:rsid w:val="00144362"/>
    <w:rsid w:val="00144EA4"/>
    <w:rsid w:val="00146E8E"/>
    <w:rsid w:val="00147657"/>
    <w:rsid w:val="00153AEA"/>
    <w:rsid w:val="00172314"/>
    <w:rsid w:val="00173063"/>
    <w:rsid w:val="0017604E"/>
    <w:rsid w:val="00185368"/>
    <w:rsid w:val="001901AF"/>
    <w:rsid w:val="00190FD0"/>
    <w:rsid w:val="00191DCB"/>
    <w:rsid w:val="00192E2C"/>
    <w:rsid w:val="001956B2"/>
    <w:rsid w:val="00195873"/>
    <w:rsid w:val="001958B0"/>
    <w:rsid w:val="0019725C"/>
    <w:rsid w:val="001A2C7E"/>
    <w:rsid w:val="001A756B"/>
    <w:rsid w:val="001B0CD7"/>
    <w:rsid w:val="001B3026"/>
    <w:rsid w:val="001B50CB"/>
    <w:rsid w:val="001C1AD5"/>
    <w:rsid w:val="001D3687"/>
    <w:rsid w:val="001D39EE"/>
    <w:rsid w:val="001D3AF3"/>
    <w:rsid w:val="001D3D14"/>
    <w:rsid w:val="001D40A1"/>
    <w:rsid w:val="001E0224"/>
    <w:rsid w:val="001E4D83"/>
    <w:rsid w:val="001E65D5"/>
    <w:rsid w:val="001E664E"/>
    <w:rsid w:val="001F3B92"/>
    <w:rsid w:val="0020029B"/>
    <w:rsid w:val="00205A04"/>
    <w:rsid w:val="00206155"/>
    <w:rsid w:val="0021025E"/>
    <w:rsid w:val="002110A0"/>
    <w:rsid w:val="002115DB"/>
    <w:rsid w:val="002124F6"/>
    <w:rsid w:val="00215C9F"/>
    <w:rsid w:val="002174A8"/>
    <w:rsid w:val="00221474"/>
    <w:rsid w:val="0022695B"/>
    <w:rsid w:val="002279D5"/>
    <w:rsid w:val="00232FFF"/>
    <w:rsid w:val="00234D6C"/>
    <w:rsid w:val="00235A16"/>
    <w:rsid w:val="002367BB"/>
    <w:rsid w:val="00240925"/>
    <w:rsid w:val="00241EED"/>
    <w:rsid w:val="00242FF0"/>
    <w:rsid w:val="002438B2"/>
    <w:rsid w:val="00246311"/>
    <w:rsid w:val="002463F0"/>
    <w:rsid w:val="00254000"/>
    <w:rsid w:val="00254237"/>
    <w:rsid w:val="002546EA"/>
    <w:rsid w:val="002554B9"/>
    <w:rsid w:val="002564EE"/>
    <w:rsid w:val="002600F3"/>
    <w:rsid w:val="002645C6"/>
    <w:rsid w:val="002658BC"/>
    <w:rsid w:val="00265D60"/>
    <w:rsid w:val="00271B84"/>
    <w:rsid w:val="002730BE"/>
    <w:rsid w:val="002810BF"/>
    <w:rsid w:val="00281FEF"/>
    <w:rsid w:val="002919EC"/>
    <w:rsid w:val="002956DB"/>
    <w:rsid w:val="002971C9"/>
    <w:rsid w:val="002A24AC"/>
    <w:rsid w:val="002A6404"/>
    <w:rsid w:val="002B4E95"/>
    <w:rsid w:val="002B75BD"/>
    <w:rsid w:val="002B7BC3"/>
    <w:rsid w:val="002B7D87"/>
    <w:rsid w:val="002B7E6B"/>
    <w:rsid w:val="002C4AAD"/>
    <w:rsid w:val="002C6A08"/>
    <w:rsid w:val="002C7CC6"/>
    <w:rsid w:val="002D0EFB"/>
    <w:rsid w:val="002D2481"/>
    <w:rsid w:val="002D2F51"/>
    <w:rsid w:val="002D4B0C"/>
    <w:rsid w:val="002E2795"/>
    <w:rsid w:val="002F0C1F"/>
    <w:rsid w:val="002F2A28"/>
    <w:rsid w:val="002F44A1"/>
    <w:rsid w:val="002F5B1F"/>
    <w:rsid w:val="002F6495"/>
    <w:rsid w:val="002F6A14"/>
    <w:rsid w:val="00301CBF"/>
    <w:rsid w:val="00307086"/>
    <w:rsid w:val="00313261"/>
    <w:rsid w:val="00315E66"/>
    <w:rsid w:val="00320864"/>
    <w:rsid w:val="003240EE"/>
    <w:rsid w:val="00331350"/>
    <w:rsid w:val="003316AC"/>
    <w:rsid w:val="00337EF7"/>
    <w:rsid w:val="0034185C"/>
    <w:rsid w:val="00344F15"/>
    <w:rsid w:val="00345678"/>
    <w:rsid w:val="00345902"/>
    <w:rsid w:val="00346669"/>
    <w:rsid w:val="00347AB3"/>
    <w:rsid w:val="00350BEC"/>
    <w:rsid w:val="00352761"/>
    <w:rsid w:val="003622BE"/>
    <w:rsid w:val="0036332F"/>
    <w:rsid w:val="00363F73"/>
    <w:rsid w:val="003641A0"/>
    <w:rsid w:val="00364215"/>
    <w:rsid w:val="00372272"/>
    <w:rsid w:val="0037574D"/>
    <w:rsid w:val="00376E75"/>
    <w:rsid w:val="003821EC"/>
    <w:rsid w:val="00386EC9"/>
    <w:rsid w:val="003908F0"/>
    <w:rsid w:val="003971F0"/>
    <w:rsid w:val="003A157B"/>
    <w:rsid w:val="003A2044"/>
    <w:rsid w:val="003A4CDE"/>
    <w:rsid w:val="003B10D6"/>
    <w:rsid w:val="003B62E7"/>
    <w:rsid w:val="003C075B"/>
    <w:rsid w:val="003C11DB"/>
    <w:rsid w:val="003C39A2"/>
    <w:rsid w:val="003C3C48"/>
    <w:rsid w:val="003C4D11"/>
    <w:rsid w:val="003C58FC"/>
    <w:rsid w:val="003C7E50"/>
    <w:rsid w:val="003D015A"/>
    <w:rsid w:val="003D02C8"/>
    <w:rsid w:val="003D05D1"/>
    <w:rsid w:val="003D5DD2"/>
    <w:rsid w:val="003D626A"/>
    <w:rsid w:val="003D7448"/>
    <w:rsid w:val="003E6736"/>
    <w:rsid w:val="003F5BB3"/>
    <w:rsid w:val="00400E12"/>
    <w:rsid w:val="00410307"/>
    <w:rsid w:val="00415EB3"/>
    <w:rsid w:val="00417ED0"/>
    <w:rsid w:val="00422858"/>
    <w:rsid w:val="00424548"/>
    <w:rsid w:val="004251C8"/>
    <w:rsid w:val="004262F0"/>
    <w:rsid w:val="004349B0"/>
    <w:rsid w:val="0044333D"/>
    <w:rsid w:val="0045246D"/>
    <w:rsid w:val="00452940"/>
    <w:rsid w:val="00455277"/>
    <w:rsid w:val="00461D1D"/>
    <w:rsid w:val="00462F14"/>
    <w:rsid w:val="00464417"/>
    <w:rsid w:val="004715D7"/>
    <w:rsid w:val="004754FE"/>
    <w:rsid w:val="0049478F"/>
    <w:rsid w:val="00494C17"/>
    <w:rsid w:val="0049600D"/>
    <w:rsid w:val="004A1D4E"/>
    <w:rsid w:val="004A3577"/>
    <w:rsid w:val="004A7E12"/>
    <w:rsid w:val="004B4A1E"/>
    <w:rsid w:val="004B4F9D"/>
    <w:rsid w:val="004B68B2"/>
    <w:rsid w:val="004C6904"/>
    <w:rsid w:val="004D2E4E"/>
    <w:rsid w:val="004D7350"/>
    <w:rsid w:val="004D74BF"/>
    <w:rsid w:val="004E029A"/>
    <w:rsid w:val="004E4BEE"/>
    <w:rsid w:val="004F1B4D"/>
    <w:rsid w:val="004F20F3"/>
    <w:rsid w:val="004F377D"/>
    <w:rsid w:val="00501AF7"/>
    <w:rsid w:val="005051EA"/>
    <w:rsid w:val="00507099"/>
    <w:rsid w:val="005106A8"/>
    <w:rsid w:val="005134F8"/>
    <w:rsid w:val="0051357E"/>
    <w:rsid w:val="00515F63"/>
    <w:rsid w:val="00517C29"/>
    <w:rsid w:val="005273DF"/>
    <w:rsid w:val="00530ED6"/>
    <w:rsid w:val="00533B16"/>
    <w:rsid w:val="00535A8A"/>
    <w:rsid w:val="00536192"/>
    <w:rsid w:val="00541364"/>
    <w:rsid w:val="005413E7"/>
    <w:rsid w:val="005423BB"/>
    <w:rsid w:val="00550219"/>
    <w:rsid w:val="00550736"/>
    <w:rsid w:val="00551918"/>
    <w:rsid w:val="00552945"/>
    <w:rsid w:val="005546E4"/>
    <w:rsid w:val="0055645D"/>
    <w:rsid w:val="00560983"/>
    <w:rsid w:val="00562402"/>
    <w:rsid w:val="0056285A"/>
    <w:rsid w:val="0056695B"/>
    <w:rsid w:val="005672F9"/>
    <w:rsid w:val="005741F5"/>
    <w:rsid w:val="00574807"/>
    <w:rsid w:val="00576C65"/>
    <w:rsid w:val="00581414"/>
    <w:rsid w:val="00581C10"/>
    <w:rsid w:val="0058250A"/>
    <w:rsid w:val="00583040"/>
    <w:rsid w:val="00583538"/>
    <w:rsid w:val="0058557D"/>
    <w:rsid w:val="00593121"/>
    <w:rsid w:val="005A0193"/>
    <w:rsid w:val="005A0660"/>
    <w:rsid w:val="005A14CA"/>
    <w:rsid w:val="005B083A"/>
    <w:rsid w:val="005B6635"/>
    <w:rsid w:val="005B6D13"/>
    <w:rsid w:val="005C0FF2"/>
    <w:rsid w:val="005C3EB4"/>
    <w:rsid w:val="005C455C"/>
    <w:rsid w:val="005C484C"/>
    <w:rsid w:val="005C5A6B"/>
    <w:rsid w:val="005D0E15"/>
    <w:rsid w:val="005D4B0B"/>
    <w:rsid w:val="005D56A3"/>
    <w:rsid w:val="005D7F4D"/>
    <w:rsid w:val="005E720F"/>
    <w:rsid w:val="005E7483"/>
    <w:rsid w:val="005F4E91"/>
    <w:rsid w:val="005F5ECB"/>
    <w:rsid w:val="00601EB2"/>
    <w:rsid w:val="00604319"/>
    <w:rsid w:val="006064C3"/>
    <w:rsid w:val="00606945"/>
    <w:rsid w:val="00606E2B"/>
    <w:rsid w:val="00612314"/>
    <w:rsid w:val="00612F33"/>
    <w:rsid w:val="0061356A"/>
    <w:rsid w:val="00614F1E"/>
    <w:rsid w:val="006163AF"/>
    <w:rsid w:val="006165B9"/>
    <w:rsid w:val="00617608"/>
    <w:rsid w:val="00617881"/>
    <w:rsid w:val="006179D0"/>
    <w:rsid w:val="00621F38"/>
    <w:rsid w:val="00622E55"/>
    <w:rsid w:val="00631E6E"/>
    <w:rsid w:val="006342D9"/>
    <w:rsid w:val="00636212"/>
    <w:rsid w:val="00642100"/>
    <w:rsid w:val="00643EC9"/>
    <w:rsid w:val="0064609F"/>
    <w:rsid w:val="00646490"/>
    <w:rsid w:val="0064770B"/>
    <w:rsid w:val="006478BE"/>
    <w:rsid w:val="0065519D"/>
    <w:rsid w:val="00656DA0"/>
    <w:rsid w:val="006576E3"/>
    <w:rsid w:val="0066086C"/>
    <w:rsid w:val="00663BA6"/>
    <w:rsid w:val="00664CB7"/>
    <w:rsid w:val="006650F7"/>
    <w:rsid w:val="0066584E"/>
    <w:rsid w:val="0067266C"/>
    <w:rsid w:val="00672C11"/>
    <w:rsid w:val="00672FE9"/>
    <w:rsid w:val="00674895"/>
    <w:rsid w:val="00680BFD"/>
    <w:rsid w:val="00680C64"/>
    <w:rsid w:val="006825FB"/>
    <w:rsid w:val="00683F54"/>
    <w:rsid w:val="00685793"/>
    <w:rsid w:val="00693B83"/>
    <w:rsid w:val="006A0510"/>
    <w:rsid w:val="006A32D7"/>
    <w:rsid w:val="006A34CC"/>
    <w:rsid w:val="006A3CE5"/>
    <w:rsid w:val="006A70A9"/>
    <w:rsid w:val="006A74B6"/>
    <w:rsid w:val="006C2AD8"/>
    <w:rsid w:val="006D1C34"/>
    <w:rsid w:val="006D265A"/>
    <w:rsid w:val="006D349F"/>
    <w:rsid w:val="006D6E5A"/>
    <w:rsid w:val="006D7653"/>
    <w:rsid w:val="006E463B"/>
    <w:rsid w:val="006E6C41"/>
    <w:rsid w:val="006F3487"/>
    <w:rsid w:val="006F761B"/>
    <w:rsid w:val="00700BB1"/>
    <w:rsid w:val="00711905"/>
    <w:rsid w:val="00712AB4"/>
    <w:rsid w:val="0072011B"/>
    <w:rsid w:val="00722DF6"/>
    <w:rsid w:val="00723915"/>
    <w:rsid w:val="00723CFC"/>
    <w:rsid w:val="007262AC"/>
    <w:rsid w:val="00730F87"/>
    <w:rsid w:val="00740B4B"/>
    <w:rsid w:val="00740BA9"/>
    <w:rsid w:val="00742226"/>
    <w:rsid w:val="007425EB"/>
    <w:rsid w:val="0074510F"/>
    <w:rsid w:val="00745385"/>
    <w:rsid w:val="00746C20"/>
    <w:rsid w:val="00750462"/>
    <w:rsid w:val="007510CF"/>
    <w:rsid w:val="00752599"/>
    <w:rsid w:val="00753530"/>
    <w:rsid w:val="00762606"/>
    <w:rsid w:val="00764760"/>
    <w:rsid w:val="0076501B"/>
    <w:rsid w:val="0077261C"/>
    <w:rsid w:val="00773290"/>
    <w:rsid w:val="00781552"/>
    <w:rsid w:val="00790595"/>
    <w:rsid w:val="00791E88"/>
    <w:rsid w:val="007928D1"/>
    <w:rsid w:val="00797E31"/>
    <w:rsid w:val="007A035C"/>
    <w:rsid w:val="007A0A80"/>
    <w:rsid w:val="007A17D4"/>
    <w:rsid w:val="007A2343"/>
    <w:rsid w:val="007A6964"/>
    <w:rsid w:val="007B5BC5"/>
    <w:rsid w:val="007B76D3"/>
    <w:rsid w:val="007C120C"/>
    <w:rsid w:val="007C5039"/>
    <w:rsid w:val="007D0957"/>
    <w:rsid w:val="007D2389"/>
    <w:rsid w:val="007D31A7"/>
    <w:rsid w:val="007D5D3D"/>
    <w:rsid w:val="007D7E45"/>
    <w:rsid w:val="007E064A"/>
    <w:rsid w:val="007E6CC7"/>
    <w:rsid w:val="007F19B7"/>
    <w:rsid w:val="007F3EF9"/>
    <w:rsid w:val="007F52D8"/>
    <w:rsid w:val="00805388"/>
    <w:rsid w:val="00806A5A"/>
    <w:rsid w:val="00807707"/>
    <w:rsid w:val="008178D6"/>
    <w:rsid w:val="008217BE"/>
    <w:rsid w:val="008219E8"/>
    <w:rsid w:val="00821F7D"/>
    <w:rsid w:val="00833E30"/>
    <w:rsid w:val="008371D4"/>
    <w:rsid w:val="0084157A"/>
    <w:rsid w:val="00843BC7"/>
    <w:rsid w:val="00853B0B"/>
    <w:rsid w:val="00862A2F"/>
    <w:rsid w:val="00865443"/>
    <w:rsid w:val="00866091"/>
    <w:rsid w:val="00867011"/>
    <w:rsid w:val="0087294F"/>
    <w:rsid w:val="0087775D"/>
    <w:rsid w:val="0088018F"/>
    <w:rsid w:val="0088111C"/>
    <w:rsid w:val="008827D6"/>
    <w:rsid w:val="00882F06"/>
    <w:rsid w:val="00883B78"/>
    <w:rsid w:val="008862FD"/>
    <w:rsid w:val="00886D7E"/>
    <w:rsid w:val="00886E10"/>
    <w:rsid w:val="0089054C"/>
    <w:rsid w:val="008952D7"/>
    <w:rsid w:val="00895879"/>
    <w:rsid w:val="00895977"/>
    <w:rsid w:val="00896017"/>
    <w:rsid w:val="008A4B22"/>
    <w:rsid w:val="008A6F59"/>
    <w:rsid w:val="008A72C5"/>
    <w:rsid w:val="008B3C6B"/>
    <w:rsid w:val="008B7120"/>
    <w:rsid w:val="008C04DF"/>
    <w:rsid w:val="008C693D"/>
    <w:rsid w:val="008D022B"/>
    <w:rsid w:val="008D2B02"/>
    <w:rsid w:val="008D3744"/>
    <w:rsid w:val="008E110D"/>
    <w:rsid w:val="008E3499"/>
    <w:rsid w:val="008E41DE"/>
    <w:rsid w:val="008F076D"/>
    <w:rsid w:val="008F0BA9"/>
    <w:rsid w:val="008F1AFC"/>
    <w:rsid w:val="008F32C4"/>
    <w:rsid w:val="008F37D5"/>
    <w:rsid w:val="009007AD"/>
    <w:rsid w:val="00901821"/>
    <w:rsid w:val="0090192F"/>
    <w:rsid w:val="009031C8"/>
    <w:rsid w:val="00906804"/>
    <w:rsid w:val="00906EFB"/>
    <w:rsid w:val="00912300"/>
    <w:rsid w:val="009139C9"/>
    <w:rsid w:val="00915CEC"/>
    <w:rsid w:val="00916187"/>
    <w:rsid w:val="00916A04"/>
    <w:rsid w:val="00920667"/>
    <w:rsid w:val="00924E6F"/>
    <w:rsid w:val="009322A9"/>
    <w:rsid w:val="009329F2"/>
    <w:rsid w:val="00934826"/>
    <w:rsid w:val="00936FE6"/>
    <w:rsid w:val="009377F4"/>
    <w:rsid w:val="00937FC7"/>
    <w:rsid w:val="00946D14"/>
    <w:rsid w:val="00947A2E"/>
    <w:rsid w:val="00953B0B"/>
    <w:rsid w:val="00953EDE"/>
    <w:rsid w:val="00964E21"/>
    <w:rsid w:val="00965417"/>
    <w:rsid w:val="009665C6"/>
    <w:rsid w:val="009729BF"/>
    <w:rsid w:val="00976A2A"/>
    <w:rsid w:val="00976CB8"/>
    <w:rsid w:val="00977071"/>
    <w:rsid w:val="00983ABE"/>
    <w:rsid w:val="00984467"/>
    <w:rsid w:val="00985289"/>
    <w:rsid w:val="009954D2"/>
    <w:rsid w:val="009A0BD5"/>
    <w:rsid w:val="009A17E8"/>
    <w:rsid w:val="009A24E5"/>
    <w:rsid w:val="009A4BA7"/>
    <w:rsid w:val="009A5A87"/>
    <w:rsid w:val="009A7730"/>
    <w:rsid w:val="009B4F11"/>
    <w:rsid w:val="009B57C4"/>
    <w:rsid w:val="009C044C"/>
    <w:rsid w:val="009C16C3"/>
    <w:rsid w:val="009C333A"/>
    <w:rsid w:val="009D30AE"/>
    <w:rsid w:val="009D3169"/>
    <w:rsid w:val="009D5EBA"/>
    <w:rsid w:val="009D6463"/>
    <w:rsid w:val="009D6EC9"/>
    <w:rsid w:val="009E0EBB"/>
    <w:rsid w:val="009E2556"/>
    <w:rsid w:val="009E32EA"/>
    <w:rsid w:val="009E394D"/>
    <w:rsid w:val="009E4B0B"/>
    <w:rsid w:val="009E5AC0"/>
    <w:rsid w:val="009E7FA7"/>
    <w:rsid w:val="009F0675"/>
    <w:rsid w:val="009F0757"/>
    <w:rsid w:val="009F1231"/>
    <w:rsid w:val="00A00165"/>
    <w:rsid w:val="00A01E45"/>
    <w:rsid w:val="00A01F94"/>
    <w:rsid w:val="00A0334B"/>
    <w:rsid w:val="00A05317"/>
    <w:rsid w:val="00A05969"/>
    <w:rsid w:val="00A122F3"/>
    <w:rsid w:val="00A15274"/>
    <w:rsid w:val="00A21202"/>
    <w:rsid w:val="00A238B4"/>
    <w:rsid w:val="00A24BCF"/>
    <w:rsid w:val="00A25844"/>
    <w:rsid w:val="00A2717F"/>
    <w:rsid w:val="00A328B0"/>
    <w:rsid w:val="00A32F6E"/>
    <w:rsid w:val="00A425F7"/>
    <w:rsid w:val="00A42E06"/>
    <w:rsid w:val="00A445AF"/>
    <w:rsid w:val="00A4468B"/>
    <w:rsid w:val="00A44BBD"/>
    <w:rsid w:val="00A451F5"/>
    <w:rsid w:val="00A50A51"/>
    <w:rsid w:val="00A51F7B"/>
    <w:rsid w:val="00A56556"/>
    <w:rsid w:val="00A61EAC"/>
    <w:rsid w:val="00A64D8C"/>
    <w:rsid w:val="00A64E89"/>
    <w:rsid w:val="00A654CF"/>
    <w:rsid w:val="00A6674E"/>
    <w:rsid w:val="00A701F8"/>
    <w:rsid w:val="00A723DF"/>
    <w:rsid w:val="00A72A14"/>
    <w:rsid w:val="00A737DD"/>
    <w:rsid w:val="00A7514A"/>
    <w:rsid w:val="00A75154"/>
    <w:rsid w:val="00A7541F"/>
    <w:rsid w:val="00A8306F"/>
    <w:rsid w:val="00A97414"/>
    <w:rsid w:val="00AA0B79"/>
    <w:rsid w:val="00AA0BA6"/>
    <w:rsid w:val="00AA27E2"/>
    <w:rsid w:val="00AB0A06"/>
    <w:rsid w:val="00AB330B"/>
    <w:rsid w:val="00AB355E"/>
    <w:rsid w:val="00AB356E"/>
    <w:rsid w:val="00AB7856"/>
    <w:rsid w:val="00AB7879"/>
    <w:rsid w:val="00AC0517"/>
    <w:rsid w:val="00AC0AD6"/>
    <w:rsid w:val="00AC166B"/>
    <w:rsid w:val="00AC250A"/>
    <w:rsid w:val="00AC3E6B"/>
    <w:rsid w:val="00AC4340"/>
    <w:rsid w:val="00AC5048"/>
    <w:rsid w:val="00AD2185"/>
    <w:rsid w:val="00AD36DE"/>
    <w:rsid w:val="00AD3E45"/>
    <w:rsid w:val="00AD41E4"/>
    <w:rsid w:val="00AD5C6E"/>
    <w:rsid w:val="00AD723F"/>
    <w:rsid w:val="00AE06B4"/>
    <w:rsid w:val="00AE4BCE"/>
    <w:rsid w:val="00AE5F8B"/>
    <w:rsid w:val="00AF33CF"/>
    <w:rsid w:val="00AF6A32"/>
    <w:rsid w:val="00AF70E9"/>
    <w:rsid w:val="00AF7F22"/>
    <w:rsid w:val="00B0309E"/>
    <w:rsid w:val="00B04A24"/>
    <w:rsid w:val="00B06B67"/>
    <w:rsid w:val="00B1062C"/>
    <w:rsid w:val="00B11ADA"/>
    <w:rsid w:val="00B13F40"/>
    <w:rsid w:val="00B16851"/>
    <w:rsid w:val="00B21522"/>
    <w:rsid w:val="00B246B5"/>
    <w:rsid w:val="00B31C03"/>
    <w:rsid w:val="00B340F6"/>
    <w:rsid w:val="00B367FA"/>
    <w:rsid w:val="00B36A55"/>
    <w:rsid w:val="00B378FD"/>
    <w:rsid w:val="00B400A5"/>
    <w:rsid w:val="00B403D9"/>
    <w:rsid w:val="00B41965"/>
    <w:rsid w:val="00B4317D"/>
    <w:rsid w:val="00B44610"/>
    <w:rsid w:val="00B54251"/>
    <w:rsid w:val="00B54828"/>
    <w:rsid w:val="00B55288"/>
    <w:rsid w:val="00B63ED1"/>
    <w:rsid w:val="00B64AA4"/>
    <w:rsid w:val="00B6549E"/>
    <w:rsid w:val="00B66C93"/>
    <w:rsid w:val="00B71DAA"/>
    <w:rsid w:val="00B75253"/>
    <w:rsid w:val="00B80219"/>
    <w:rsid w:val="00B80BB3"/>
    <w:rsid w:val="00B84D31"/>
    <w:rsid w:val="00B86B3E"/>
    <w:rsid w:val="00B915EF"/>
    <w:rsid w:val="00B9364C"/>
    <w:rsid w:val="00B94D0D"/>
    <w:rsid w:val="00BA0810"/>
    <w:rsid w:val="00BA0C66"/>
    <w:rsid w:val="00BA189D"/>
    <w:rsid w:val="00BA4529"/>
    <w:rsid w:val="00BA58E4"/>
    <w:rsid w:val="00BA637E"/>
    <w:rsid w:val="00BB45BC"/>
    <w:rsid w:val="00BB6717"/>
    <w:rsid w:val="00BC612C"/>
    <w:rsid w:val="00BC7148"/>
    <w:rsid w:val="00BD165D"/>
    <w:rsid w:val="00BD22AA"/>
    <w:rsid w:val="00BD36A4"/>
    <w:rsid w:val="00BD3C0C"/>
    <w:rsid w:val="00BD45E1"/>
    <w:rsid w:val="00BE0B37"/>
    <w:rsid w:val="00BE569E"/>
    <w:rsid w:val="00BF2139"/>
    <w:rsid w:val="00BF58C9"/>
    <w:rsid w:val="00BF5FB1"/>
    <w:rsid w:val="00BF6FCD"/>
    <w:rsid w:val="00BF714F"/>
    <w:rsid w:val="00C03BD8"/>
    <w:rsid w:val="00C1014F"/>
    <w:rsid w:val="00C134C1"/>
    <w:rsid w:val="00C134F2"/>
    <w:rsid w:val="00C147FE"/>
    <w:rsid w:val="00C2427E"/>
    <w:rsid w:val="00C24B7F"/>
    <w:rsid w:val="00C264CD"/>
    <w:rsid w:val="00C273CB"/>
    <w:rsid w:val="00C30E17"/>
    <w:rsid w:val="00C31B0D"/>
    <w:rsid w:val="00C34438"/>
    <w:rsid w:val="00C358F3"/>
    <w:rsid w:val="00C3658A"/>
    <w:rsid w:val="00C41F69"/>
    <w:rsid w:val="00C47E66"/>
    <w:rsid w:val="00C54407"/>
    <w:rsid w:val="00C6283D"/>
    <w:rsid w:val="00C62CEA"/>
    <w:rsid w:val="00C64FBA"/>
    <w:rsid w:val="00C708C2"/>
    <w:rsid w:val="00C71038"/>
    <w:rsid w:val="00C73786"/>
    <w:rsid w:val="00C75E30"/>
    <w:rsid w:val="00C766DB"/>
    <w:rsid w:val="00C76AB5"/>
    <w:rsid w:val="00C77AFC"/>
    <w:rsid w:val="00C80C14"/>
    <w:rsid w:val="00C81517"/>
    <w:rsid w:val="00C8173F"/>
    <w:rsid w:val="00C83B5D"/>
    <w:rsid w:val="00C85947"/>
    <w:rsid w:val="00C86ADC"/>
    <w:rsid w:val="00C9102E"/>
    <w:rsid w:val="00C911F5"/>
    <w:rsid w:val="00C92D94"/>
    <w:rsid w:val="00C92E95"/>
    <w:rsid w:val="00C94959"/>
    <w:rsid w:val="00C95562"/>
    <w:rsid w:val="00C96578"/>
    <w:rsid w:val="00C968D1"/>
    <w:rsid w:val="00CA0404"/>
    <w:rsid w:val="00CA1CC6"/>
    <w:rsid w:val="00CA5867"/>
    <w:rsid w:val="00CA5CA2"/>
    <w:rsid w:val="00CA769A"/>
    <w:rsid w:val="00CB3CFF"/>
    <w:rsid w:val="00CB4DD3"/>
    <w:rsid w:val="00CB5EF3"/>
    <w:rsid w:val="00CB6C21"/>
    <w:rsid w:val="00CC07C6"/>
    <w:rsid w:val="00CC3EAF"/>
    <w:rsid w:val="00CC4790"/>
    <w:rsid w:val="00CD1AF2"/>
    <w:rsid w:val="00CD428B"/>
    <w:rsid w:val="00CE2408"/>
    <w:rsid w:val="00CE47CB"/>
    <w:rsid w:val="00CF21FF"/>
    <w:rsid w:val="00CF661C"/>
    <w:rsid w:val="00CF7821"/>
    <w:rsid w:val="00CF7858"/>
    <w:rsid w:val="00D000E7"/>
    <w:rsid w:val="00D01104"/>
    <w:rsid w:val="00D02C49"/>
    <w:rsid w:val="00D0649C"/>
    <w:rsid w:val="00D06C5F"/>
    <w:rsid w:val="00D10ED9"/>
    <w:rsid w:val="00D131E0"/>
    <w:rsid w:val="00D143FC"/>
    <w:rsid w:val="00D14B2B"/>
    <w:rsid w:val="00D1552B"/>
    <w:rsid w:val="00D23EF1"/>
    <w:rsid w:val="00D24695"/>
    <w:rsid w:val="00D27776"/>
    <w:rsid w:val="00D35CE2"/>
    <w:rsid w:val="00D374F8"/>
    <w:rsid w:val="00D40E23"/>
    <w:rsid w:val="00D42BEF"/>
    <w:rsid w:val="00D52E6A"/>
    <w:rsid w:val="00D5354A"/>
    <w:rsid w:val="00D61D84"/>
    <w:rsid w:val="00D70047"/>
    <w:rsid w:val="00D7431E"/>
    <w:rsid w:val="00D7525B"/>
    <w:rsid w:val="00D80931"/>
    <w:rsid w:val="00D82103"/>
    <w:rsid w:val="00D82859"/>
    <w:rsid w:val="00D8399F"/>
    <w:rsid w:val="00D83FEA"/>
    <w:rsid w:val="00D85A8E"/>
    <w:rsid w:val="00D864A1"/>
    <w:rsid w:val="00D8786A"/>
    <w:rsid w:val="00D9015F"/>
    <w:rsid w:val="00D969BE"/>
    <w:rsid w:val="00D96E32"/>
    <w:rsid w:val="00DA1BD1"/>
    <w:rsid w:val="00DA1EB6"/>
    <w:rsid w:val="00DB3983"/>
    <w:rsid w:val="00DC11FA"/>
    <w:rsid w:val="00DC2029"/>
    <w:rsid w:val="00DC263B"/>
    <w:rsid w:val="00DD138A"/>
    <w:rsid w:val="00DD1B1C"/>
    <w:rsid w:val="00DD56A5"/>
    <w:rsid w:val="00DD6ABD"/>
    <w:rsid w:val="00DE1141"/>
    <w:rsid w:val="00DE2390"/>
    <w:rsid w:val="00DE43FB"/>
    <w:rsid w:val="00DE53C4"/>
    <w:rsid w:val="00DE71D0"/>
    <w:rsid w:val="00DF3468"/>
    <w:rsid w:val="00DF45EE"/>
    <w:rsid w:val="00DF4E7D"/>
    <w:rsid w:val="00E02EC6"/>
    <w:rsid w:val="00E03033"/>
    <w:rsid w:val="00E041BF"/>
    <w:rsid w:val="00E04F1B"/>
    <w:rsid w:val="00E1104E"/>
    <w:rsid w:val="00E17040"/>
    <w:rsid w:val="00E22561"/>
    <w:rsid w:val="00E23159"/>
    <w:rsid w:val="00E242C6"/>
    <w:rsid w:val="00E24428"/>
    <w:rsid w:val="00E26CA9"/>
    <w:rsid w:val="00E27416"/>
    <w:rsid w:val="00E317CE"/>
    <w:rsid w:val="00E31DB8"/>
    <w:rsid w:val="00E32E5F"/>
    <w:rsid w:val="00E46A41"/>
    <w:rsid w:val="00E5260F"/>
    <w:rsid w:val="00E54D03"/>
    <w:rsid w:val="00E56A82"/>
    <w:rsid w:val="00E62ACD"/>
    <w:rsid w:val="00E64111"/>
    <w:rsid w:val="00E65128"/>
    <w:rsid w:val="00E672A1"/>
    <w:rsid w:val="00E7607B"/>
    <w:rsid w:val="00E77B3E"/>
    <w:rsid w:val="00E80049"/>
    <w:rsid w:val="00E8325E"/>
    <w:rsid w:val="00E921B8"/>
    <w:rsid w:val="00E92E4B"/>
    <w:rsid w:val="00E955CD"/>
    <w:rsid w:val="00E977B3"/>
    <w:rsid w:val="00EA2460"/>
    <w:rsid w:val="00EA2D6F"/>
    <w:rsid w:val="00EA5710"/>
    <w:rsid w:val="00EB15C9"/>
    <w:rsid w:val="00EB4A0D"/>
    <w:rsid w:val="00EB502A"/>
    <w:rsid w:val="00EC727F"/>
    <w:rsid w:val="00EC7F9D"/>
    <w:rsid w:val="00ED7C33"/>
    <w:rsid w:val="00EE15C8"/>
    <w:rsid w:val="00EE2B13"/>
    <w:rsid w:val="00EE5466"/>
    <w:rsid w:val="00EE654F"/>
    <w:rsid w:val="00EF0BD0"/>
    <w:rsid w:val="00F01D5C"/>
    <w:rsid w:val="00F02CA3"/>
    <w:rsid w:val="00F02DF7"/>
    <w:rsid w:val="00F03BB1"/>
    <w:rsid w:val="00F03D3C"/>
    <w:rsid w:val="00F1177A"/>
    <w:rsid w:val="00F12F55"/>
    <w:rsid w:val="00F13B67"/>
    <w:rsid w:val="00F21BCC"/>
    <w:rsid w:val="00F22188"/>
    <w:rsid w:val="00F22367"/>
    <w:rsid w:val="00F239A5"/>
    <w:rsid w:val="00F34A4B"/>
    <w:rsid w:val="00F405F2"/>
    <w:rsid w:val="00F4244F"/>
    <w:rsid w:val="00F44C21"/>
    <w:rsid w:val="00F47B1F"/>
    <w:rsid w:val="00F53AED"/>
    <w:rsid w:val="00F56527"/>
    <w:rsid w:val="00F57FD5"/>
    <w:rsid w:val="00F61B8F"/>
    <w:rsid w:val="00F6552B"/>
    <w:rsid w:val="00F65C31"/>
    <w:rsid w:val="00F667A6"/>
    <w:rsid w:val="00F668B2"/>
    <w:rsid w:val="00F67087"/>
    <w:rsid w:val="00F67D5C"/>
    <w:rsid w:val="00F70996"/>
    <w:rsid w:val="00F70C94"/>
    <w:rsid w:val="00F72BBE"/>
    <w:rsid w:val="00F810E6"/>
    <w:rsid w:val="00F81B79"/>
    <w:rsid w:val="00F82101"/>
    <w:rsid w:val="00F84DD7"/>
    <w:rsid w:val="00F85EE3"/>
    <w:rsid w:val="00F9114D"/>
    <w:rsid w:val="00F91D38"/>
    <w:rsid w:val="00F938C6"/>
    <w:rsid w:val="00FA2838"/>
    <w:rsid w:val="00FA3F3E"/>
    <w:rsid w:val="00FA4601"/>
    <w:rsid w:val="00FB5040"/>
    <w:rsid w:val="00FB5C38"/>
    <w:rsid w:val="00FC0C31"/>
    <w:rsid w:val="00FC4A53"/>
    <w:rsid w:val="00FC7E78"/>
    <w:rsid w:val="00FD1A2E"/>
    <w:rsid w:val="00FD1DC0"/>
    <w:rsid w:val="00FD2A42"/>
    <w:rsid w:val="00FD4447"/>
    <w:rsid w:val="00FD4686"/>
    <w:rsid w:val="00FD5881"/>
    <w:rsid w:val="00FE109C"/>
    <w:rsid w:val="00FE111E"/>
    <w:rsid w:val="00FE646C"/>
    <w:rsid w:val="00FE72FF"/>
    <w:rsid w:val="00FF1B67"/>
    <w:rsid w:val="00FF1F92"/>
    <w:rsid w:val="00FF26DE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5:docId w15:val="{CB92B55C-928C-4100-B41D-869FA44A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3E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C3E6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D42BE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C7E5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link w:val="Nagwek9Znak"/>
    <w:qFormat/>
    <w:rsid w:val="00AC3E6B"/>
    <w:pPr>
      <w:keepNext/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E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C3E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D42BEF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C7E5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C3E6B"/>
    <w:rPr>
      <w:rFonts w:ascii="Times New Roman" w:eastAsia="Times New Roman" w:hAnsi="Times New Roman" w:cs="Times New Roman"/>
      <w:bCs/>
      <w:i/>
      <w:i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3E6B"/>
  </w:style>
  <w:style w:type="paragraph" w:styleId="Stopka">
    <w:name w:val="footer"/>
    <w:basedOn w:val="Normalny"/>
    <w:link w:val="StopkaZnak"/>
    <w:uiPriority w:val="99"/>
    <w:unhideWhenUsed/>
    <w:rsid w:val="00AC3E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3E6B"/>
  </w:style>
  <w:style w:type="paragraph" w:styleId="Tekstdymka">
    <w:name w:val="Balloon Text"/>
    <w:basedOn w:val="Normalny"/>
    <w:link w:val="TekstdymkaZnak"/>
    <w:uiPriority w:val="99"/>
    <w:semiHidden/>
    <w:unhideWhenUsed/>
    <w:rsid w:val="00AC3E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E6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AC3E6B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C3E6B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paragraph" w:customStyle="1" w:styleId="pkt">
    <w:name w:val="pkt"/>
    <w:basedOn w:val="Normalny"/>
    <w:rsid w:val="00AC3E6B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AC3E6B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AC3E6B"/>
    <w:pPr>
      <w:spacing w:line="276" w:lineRule="auto"/>
      <w:outlineLvl w:val="9"/>
    </w:pPr>
    <w:rPr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AC3E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3E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AC3E6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C3E6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next w:val="Podtytu"/>
    <w:link w:val="TytuZnak"/>
    <w:qFormat/>
    <w:rsid w:val="00AC3E6B"/>
    <w:pPr>
      <w:suppressAutoHyphens/>
      <w:spacing w:line="360" w:lineRule="auto"/>
      <w:jc w:val="center"/>
    </w:pPr>
    <w:rPr>
      <w:b/>
      <w:sz w:val="24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C3E6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AC3E6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AC3E6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customStyle="1" w:styleId="WW-Tekstpodstawowy2">
    <w:name w:val="WW-Tekst podstawowy 2"/>
    <w:basedOn w:val="Normalny"/>
    <w:rsid w:val="00AC3E6B"/>
    <w:pPr>
      <w:suppressAutoHyphens/>
      <w:jc w:val="center"/>
    </w:pPr>
    <w:rPr>
      <w:b/>
      <w:sz w:val="28"/>
    </w:rPr>
  </w:style>
  <w:style w:type="paragraph" w:customStyle="1" w:styleId="WW-Tekstpodstawowywcity3">
    <w:name w:val="WW-Tekst podstawowy wcięty 3"/>
    <w:basedOn w:val="Normalny"/>
    <w:uiPriority w:val="99"/>
    <w:rsid w:val="00AC3E6B"/>
    <w:pPr>
      <w:suppressAutoHyphens/>
      <w:ind w:left="567" w:hanging="567"/>
    </w:pPr>
    <w:rPr>
      <w:b/>
      <w:sz w:val="24"/>
    </w:rPr>
  </w:style>
  <w:style w:type="paragraph" w:styleId="Tekstprzypisudolnego">
    <w:name w:val="footnote text"/>
    <w:basedOn w:val="Normalny"/>
    <w:link w:val="TekstprzypisudolnegoZnak"/>
    <w:semiHidden/>
    <w:rsid w:val="00AC3E6B"/>
    <w:pPr>
      <w:suppressAutoHyphens/>
    </w:pPr>
    <w:rPr>
      <w:sz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C3E6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WW-Tekstpodstawowy3">
    <w:name w:val="WW-Tekst podstawowy 3"/>
    <w:basedOn w:val="Normalny"/>
    <w:rsid w:val="00AC3E6B"/>
    <w:pPr>
      <w:suppressAutoHyphens/>
    </w:pPr>
    <w:rPr>
      <w:b/>
      <w:sz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D14B2B"/>
    <w:pPr>
      <w:tabs>
        <w:tab w:val="right" w:leader="dot" w:pos="9062"/>
      </w:tabs>
      <w:spacing w:after="100"/>
      <w:ind w:left="426" w:hanging="426"/>
    </w:pPr>
  </w:style>
  <w:style w:type="character" w:styleId="Hipercze">
    <w:name w:val="Hyperlink"/>
    <w:basedOn w:val="Domylnaczcionkaakapitu"/>
    <w:uiPriority w:val="99"/>
    <w:unhideWhenUsed/>
    <w:rsid w:val="007F3EF9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DC263B"/>
    <w:pPr>
      <w:tabs>
        <w:tab w:val="left" w:pos="426"/>
        <w:tab w:val="right" w:leader="dot" w:pos="9062"/>
      </w:tabs>
      <w:spacing w:after="100"/>
      <w:ind w:left="426" w:hanging="426"/>
    </w:pPr>
  </w:style>
  <w:style w:type="paragraph" w:styleId="Akapitzlist">
    <w:name w:val="List Paragraph"/>
    <w:aliases w:val="Wypunktowanie,Obiekt,List Paragraph1,CW_Lista,normalny tekst,paragraf,Numerowanie,L1,Akapit z listą5,BulletC,List Paragraph,RR PGE Akapit z listą,Styl 1,Citation List,본문(내용),List Paragraph (numbered (a)),Colorful List - Accent 11"/>
    <w:basedOn w:val="Normalny"/>
    <w:link w:val="AkapitzlistZnak"/>
    <w:uiPriority w:val="34"/>
    <w:qFormat/>
    <w:rsid w:val="00964E21"/>
    <w:pPr>
      <w:ind w:left="720"/>
      <w:contextualSpacing/>
    </w:pPr>
  </w:style>
  <w:style w:type="paragraph" w:customStyle="1" w:styleId="CharChar1">
    <w:name w:val="Char Char1"/>
    <w:basedOn w:val="Normalny"/>
    <w:rsid w:val="0034185C"/>
    <w:rPr>
      <w:sz w:val="24"/>
      <w:szCs w:val="24"/>
    </w:rPr>
  </w:style>
  <w:style w:type="paragraph" w:styleId="NormalnyWeb">
    <w:name w:val="Normal (Web)"/>
    <w:basedOn w:val="Normalny"/>
    <w:uiPriority w:val="99"/>
    <w:rsid w:val="00576C65"/>
    <w:pPr>
      <w:spacing w:before="100" w:beforeAutospacing="1" w:after="100" w:afterAutospacing="1"/>
    </w:pPr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F1AF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F1AF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treci">
    <w:name w:val="Tekst treści_"/>
    <w:basedOn w:val="Domylnaczcionkaakapitu"/>
    <w:link w:val="Teksttreci0"/>
    <w:rsid w:val="00B66C93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B66C93"/>
    <w:pPr>
      <w:shd w:val="clear" w:color="auto" w:fill="FFFFFF"/>
      <w:spacing w:after="240" w:line="0" w:lineRule="atLeast"/>
      <w:ind w:hanging="560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1D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1DAA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1DA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1DAA"/>
    <w:rPr>
      <w:b/>
      <w:bCs/>
    </w:rPr>
  </w:style>
  <w:style w:type="paragraph" w:customStyle="1" w:styleId="awciety">
    <w:name w:val="a) wciety"/>
    <w:basedOn w:val="Normalny"/>
    <w:rsid w:val="00B71DAA"/>
    <w:pPr>
      <w:widowControl w:val="0"/>
      <w:suppressAutoHyphens/>
      <w:snapToGrid w:val="0"/>
      <w:spacing w:line="258" w:lineRule="atLeast"/>
      <w:ind w:left="567" w:hanging="238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1">
    <w:name w:val="1."/>
    <w:basedOn w:val="Normalny"/>
    <w:rsid w:val="00B71DAA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/>
      <w:color w:val="000000"/>
      <w:sz w:val="19"/>
    </w:rPr>
  </w:style>
  <w:style w:type="paragraph" w:customStyle="1" w:styleId="glowny">
    <w:name w:val="glowny"/>
    <w:basedOn w:val="Stopka"/>
    <w:next w:val="Stopka"/>
    <w:rsid w:val="00B71DAA"/>
    <w:pPr>
      <w:widowControl w:val="0"/>
      <w:suppressAutoHyphens/>
      <w:snapToGrid w:val="0"/>
      <w:spacing w:line="258" w:lineRule="atLeast"/>
      <w:jc w:val="both"/>
    </w:pPr>
    <w:rPr>
      <w:rFonts w:ascii="FrankfurtGothic" w:eastAsia="Lucida Sans Unicode" w:hAnsi="FrankfurtGothic"/>
      <w:color w:val="000000"/>
      <w:sz w:val="19"/>
    </w:rPr>
  </w:style>
  <w:style w:type="character" w:customStyle="1" w:styleId="Nagwek20">
    <w:name w:val="Nagłówek #2"/>
    <w:basedOn w:val="Domylnaczcionkaakapitu"/>
    <w:rsid w:val="00B71DAA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paragraph" w:customStyle="1" w:styleId="tekwzpod">
    <w:name w:val="tekwzpod"/>
    <w:uiPriority w:val="99"/>
    <w:rsid w:val="00B71DAA"/>
    <w:pPr>
      <w:widowControl w:val="0"/>
      <w:tabs>
        <w:tab w:val="left" w:pos="822"/>
        <w:tab w:val="left" w:leader="dot" w:pos="1417"/>
      </w:tabs>
      <w:spacing w:after="0" w:line="220" w:lineRule="atLeast"/>
      <w:ind w:left="822" w:right="567" w:hanging="255"/>
      <w:jc w:val="both"/>
    </w:pPr>
    <w:rPr>
      <w:rFonts w:ascii="Arial" w:eastAsiaTheme="minorEastAsia" w:hAnsi="Arial" w:cs="Arial"/>
      <w:sz w:val="19"/>
      <w:szCs w:val="19"/>
      <w:lang w:eastAsia="pl-PL"/>
    </w:rPr>
  </w:style>
  <w:style w:type="character" w:customStyle="1" w:styleId="Nagwek1Bezpogrubienia">
    <w:name w:val="Nagłówek #1 + Bez pogrubienia"/>
    <w:basedOn w:val="Domylnaczcionkaakapitu"/>
    <w:rsid w:val="007F19B7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">
    <w:name w:val="Tekst treści + Pogrubienie"/>
    <w:basedOn w:val="Teksttreci"/>
    <w:rsid w:val="007F19B7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character" w:customStyle="1" w:styleId="Nagwek1ConsolasBezpogrubieniaOdstpy1pt">
    <w:name w:val="Nagłówek #1 + Consolas;Bez pogrubienia;Odstępy 1 pt"/>
    <w:basedOn w:val="Domylnaczcionkaakapitu"/>
    <w:rsid w:val="007F19B7"/>
    <w:rPr>
      <w:rFonts w:ascii="Consolas" w:eastAsia="Consolas" w:hAnsi="Consolas" w:cs="Consolas"/>
      <w:b/>
      <w:bCs/>
      <w:i w:val="0"/>
      <w:iCs w:val="0"/>
      <w:smallCaps w:val="0"/>
      <w:strike w:val="0"/>
      <w:spacing w:val="30"/>
      <w:sz w:val="18"/>
      <w:szCs w:val="18"/>
    </w:rPr>
  </w:style>
  <w:style w:type="character" w:customStyle="1" w:styleId="TeksttreciKursywaOdstpy0pt">
    <w:name w:val="Tekst treści + Kursywa;Odstępy 0 pt"/>
    <w:basedOn w:val="Teksttreci"/>
    <w:rsid w:val="007F19B7"/>
    <w:rPr>
      <w:rFonts w:ascii="Calibri" w:eastAsia="Calibri" w:hAnsi="Calibri" w:cs="Calibri"/>
      <w:i/>
      <w:iCs/>
      <w:spacing w:val="-10"/>
      <w:sz w:val="18"/>
      <w:szCs w:val="18"/>
      <w:shd w:val="clear" w:color="auto" w:fill="FFFFFF"/>
    </w:rPr>
  </w:style>
  <w:style w:type="character" w:customStyle="1" w:styleId="Teksttreci2BezkursywyOdstpy0pt">
    <w:name w:val="Tekst treści (2) + Bez kursywy;Odstępy 0 pt"/>
    <w:basedOn w:val="Domylnaczcionkaakapitu"/>
    <w:rsid w:val="007F19B7"/>
    <w:rPr>
      <w:rFonts w:ascii="Calibri" w:eastAsia="Calibri" w:hAnsi="Calibri" w:cs="Calibri"/>
      <w:i/>
      <w:iCs/>
      <w:spacing w:val="0"/>
      <w:sz w:val="18"/>
      <w:szCs w:val="18"/>
      <w:shd w:val="clear" w:color="auto" w:fill="FFFFFF"/>
    </w:rPr>
  </w:style>
  <w:style w:type="character" w:customStyle="1" w:styleId="Nagwek1TrebuchetMS">
    <w:name w:val="Nagłówek #1 + Trebuchet MS"/>
    <w:basedOn w:val="Domylnaczcionkaakapitu"/>
    <w:rsid w:val="007F19B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2Bezkursywy">
    <w:name w:val="Tekst treści (2) + Bez kursywy"/>
    <w:basedOn w:val="Domylnaczcionkaakapitu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TeksttreciKursywa">
    <w:name w:val="Tekst treści + Kursywa"/>
    <w:basedOn w:val="Teksttreci"/>
    <w:rsid w:val="007F19B7"/>
    <w:rPr>
      <w:rFonts w:ascii="Calibri" w:eastAsia="Calibri" w:hAnsi="Calibri" w:cs="Calibri"/>
      <w:b w:val="0"/>
      <w:bCs w:val="0"/>
      <w:i/>
      <w:iCs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Nagwek2TrebuchetMS8ptOdstpy1pt">
    <w:name w:val="Nagłówek #2 + Trebuchet MS;8 pt;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character" w:customStyle="1" w:styleId="Nagwek295ptBezpogrubieniaOdstpy2pt">
    <w:name w:val="Nagłówek #2 + 9;5 pt;Bez pogrubienia;Odstępy 2 pt"/>
    <w:basedOn w:val="Domylnaczcionkaakapitu"/>
    <w:rsid w:val="007F19B7"/>
    <w:rPr>
      <w:rFonts w:ascii="Calibri" w:eastAsia="Calibri" w:hAnsi="Calibri" w:cs="Calibri"/>
      <w:b/>
      <w:bCs/>
      <w:spacing w:val="40"/>
      <w:sz w:val="19"/>
      <w:szCs w:val="19"/>
      <w:shd w:val="clear" w:color="auto" w:fill="FFFFFF"/>
    </w:rPr>
  </w:style>
  <w:style w:type="character" w:customStyle="1" w:styleId="Nagwek285ptBezpogrubieniaOdstpy1pt">
    <w:name w:val="Nagłówek #2 + 8;5 pt;Bez pogrubienia;Odstępy 1 pt"/>
    <w:basedOn w:val="Domylnaczcionkaakapitu"/>
    <w:rsid w:val="007F19B7"/>
    <w:rPr>
      <w:rFonts w:ascii="Calibri" w:eastAsia="Calibri" w:hAnsi="Calibri" w:cs="Calibri"/>
      <w:b/>
      <w:bCs/>
      <w:spacing w:val="20"/>
      <w:sz w:val="17"/>
      <w:szCs w:val="17"/>
      <w:shd w:val="clear" w:color="auto" w:fill="FFFFFF"/>
    </w:rPr>
  </w:style>
  <w:style w:type="character" w:customStyle="1" w:styleId="Nagwek2TrebuchetMS8ptOdstpy0pt">
    <w:name w:val="Nagłówek #2 + Trebuchet MS;8 pt;Odstępy 0 pt"/>
    <w:basedOn w:val="Domylnaczcionkaakapitu"/>
    <w:rsid w:val="007F19B7"/>
    <w:rPr>
      <w:rFonts w:ascii="Trebuchet MS" w:eastAsia="Trebuchet MS" w:hAnsi="Trebuchet MS" w:cs="Trebuchet MS"/>
      <w:spacing w:val="10"/>
      <w:sz w:val="16"/>
      <w:szCs w:val="16"/>
      <w:shd w:val="clear" w:color="auto" w:fill="FFFFFF"/>
    </w:rPr>
  </w:style>
  <w:style w:type="character" w:customStyle="1" w:styleId="Nagwek23Odstpy1pt">
    <w:name w:val="Nagłówek #2 (3) + Odstępy 1 pt"/>
    <w:basedOn w:val="Domylnaczcionkaakapitu"/>
    <w:rsid w:val="007F19B7"/>
    <w:rPr>
      <w:rFonts w:ascii="Calibri" w:eastAsia="Calibri" w:hAnsi="Calibri" w:cs="Calibri"/>
      <w:spacing w:val="20"/>
      <w:sz w:val="17"/>
      <w:szCs w:val="17"/>
      <w:shd w:val="clear" w:color="auto" w:fill="FFFFFF"/>
    </w:rPr>
  </w:style>
  <w:style w:type="character" w:customStyle="1" w:styleId="Nagwek2TrebuchetMS8pt">
    <w:name w:val="Nagłówek #2 + Trebuchet MS;8 pt"/>
    <w:basedOn w:val="Domylnaczcionkaakapitu"/>
    <w:rsid w:val="007F19B7"/>
    <w:rPr>
      <w:rFonts w:ascii="Trebuchet MS" w:eastAsia="Trebuchet MS" w:hAnsi="Trebuchet MS" w:cs="Trebuchet MS"/>
      <w:sz w:val="16"/>
      <w:szCs w:val="16"/>
      <w:shd w:val="clear" w:color="auto" w:fill="FFFFFF"/>
    </w:rPr>
  </w:style>
  <w:style w:type="character" w:customStyle="1" w:styleId="Nagwek25Odstpy1pt">
    <w:name w:val="Nagłówek #2 (5) + Odstępy 1 pt"/>
    <w:basedOn w:val="Domylnaczcionkaakapitu"/>
    <w:rsid w:val="007F19B7"/>
    <w:rPr>
      <w:rFonts w:ascii="Trebuchet MS" w:eastAsia="Trebuchet MS" w:hAnsi="Trebuchet MS" w:cs="Trebuchet MS"/>
      <w:spacing w:val="20"/>
      <w:sz w:val="16"/>
      <w:szCs w:val="16"/>
      <w:shd w:val="clear" w:color="auto" w:fill="FFFFFF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7B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7B3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AC16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yl1">
    <w:name w:val="Styl1"/>
    <w:basedOn w:val="Normalny"/>
    <w:rsid w:val="00C8173F"/>
    <w:rPr>
      <w:sz w:val="24"/>
    </w:rPr>
  </w:style>
  <w:style w:type="table" w:styleId="Tabela-Siatka">
    <w:name w:val="Table Grid"/>
    <w:basedOn w:val="Standardowy"/>
    <w:uiPriority w:val="59"/>
    <w:rsid w:val="00BB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Wypunktowanie Znak,Obiekt Znak,List Paragraph1 Znak,CW_Lista Znak,normalny tekst Znak,paragraf Znak,Numerowanie Znak,L1 Znak,Akapit z listą5 Znak,BulletC Znak,List Paragraph Znak,RR PGE Akapit z listą Znak,Styl 1 Znak,본문(내용) Znak"/>
    <w:link w:val="Akapitzlist"/>
    <w:uiPriority w:val="34"/>
    <w:qFormat/>
    <w:rsid w:val="00D10ED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2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61B4C-9D2C-4FA5-B713-C390AA078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Haura</dc:creator>
  <cp:lastModifiedBy>Tomasz Węglarz</cp:lastModifiedBy>
  <cp:revision>3</cp:revision>
  <cp:lastPrinted>2015-06-26T08:42:00Z</cp:lastPrinted>
  <dcterms:created xsi:type="dcterms:W3CDTF">2021-08-11T06:37:00Z</dcterms:created>
  <dcterms:modified xsi:type="dcterms:W3CDTF">2021-08-11T06:42:00Z</dcterms:modified>
</cp:coreProperties>
</file>