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97" w:rsidRDefault="00323497" w:rsidP="00323497">
      <w:r>
        <w:t xml:space="preserve">...................................................                                                                            </w:t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 w:rsidR="00F92417">
        <w:tab/>
      </w:r>
      <w:r>
        <w:t>........................................................</w:t>
      </w:r>
    </w:p>
    <w:p w:rsidR="00323497" w:rsidRPr="004112B6" w:rsidRDefault="00323497" w:rsidP="00323497">
      <w:pPr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pieczęć </w:t>
      </w:r>
      <w:r>
        <w:rPr>
          <w:sz w:val="18"/>
          <w:szCs w:val="18"/>
        </w:rPr>
        <w:t xml:space="preserve">wykonawcy </w:t>
      </w:r>
      <w:r w:rsidRPr="004112B6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 w:rsidR="00F92417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112B6">
        <w:rPr>
          <w:sz w:val="18"/>
          <w:szCs w:val="18"/>
        </w:rPr>
        <w:t>miejsce i data</w:t>
      </w:r>
    </w:p>
    <w:p w:rsidR="00647B46" w:rsidRPr="00AF0515" w:rsidRDefault="00647B46" w:rsidP="00647B46">
      <w:pPr>
        <w:jc w:val="center"/>
        <w:rPr>
          <w:b/>
          <w:i/>
          <w:sz w:val="36"/>
          <w:szCs w:val="32"/>
        </w:rPr>
      </w:pPr>
      <w:r w:rsidRPr="00AF0515">
        <w:rPr>
          <w:b/>
          <w:i/>
          <w:sz w:val="36"/>
          <w:szCs w:val="32"/>
        </w:rPr>
        <w:t xml:space="preserve">Formularz  cenowy </w:t>
      </w:r>
    </w:p>
    <w:p w:rsidR="005B57B0" w:rsidRPr="008E6E6D" w:rsidRDefault="005B57B0" w:rsidP="005B57B0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/>
          <w:iCs/>
          <w:sz w:val="32"/>
          <w:szCs w:val="28"/>
        </w:rPr>
      </w:pPr>
      <w:r w:rsidRPr="008E6E6D">
        <w:rPr>
          <w:b/>
          <w:bCs/>
          <w:i/>
          <w:iCs/>
          <w:sz w:val="32"/>
          <w:szCs w:val="28"/>
        </w:rPr>
        <w:t xml:space="preserve">Część </w:t>
      </w:r>
      <w:r w:rsidR="00404883">
        <w:rPr>
          <w:b/>
          <w:bCs/>
          <w:i/>
          <w:iCs/>
          <w:sz w:val="32"/>
          <w:szCs w:val="28"/>
        </w:rPr>
        <w:t>4</w:t>
      </w:r>
      <w:r w:rsidR="00202B16" w:rsidRPr="008E6E6D">
        <w:rPr>
          <w:b/>
          <w:bCs/>
          <w:i/>
          <w:iCs/>
          <w:sz w:val="32"/>
          <w:szCs w:val="28"/>
        </w:rPr>
        <w:t xml:space="preserve"> </w:t>
      </w:r>
    </w:p>
    <w:p w:rsidR="00947E0C" w:rsidRDefault="005B57B0" w:rsidP="00880764">
      <w:pPr>
        <w:autoSpaceDE w:val="0"/>
        <w:autoSpaceDN w:val="0"/>
        <w:adjustRightInd w:val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Zimowe utrzymanie dróg leśnych w </w:t>
      </w:r>
      <w:r w:rsidR="00E240A7">
        <w:rPr>
          <w:b/>
          <w:i/>
          <w:sz w:val="24"/>
        </w:rPr>
        <w:t>202</w:t>
      </w:r>
      <w:r w:rsidR="00893193">
        <w:rPr>
          <w:b/>
          <w:i/>
          <w:sz w:val="24"/>
        </w:rPr>
        <w:t>2</w:t>
      </w:r>
      <w:r w:rsidR="00AE2B7D">
        <w:rPr>
          <w:b/>
          <w:i/>
          <w:sz w:val="24"/>
        </w:rPr>
        <w:t xml:space="preserve"> r. </w:t>
      </w:r>
      <w:r>
        <w:rPr>
          <w:b/>
          <w:i/>
          <w:sz w:val="24"/>
        </w:rPr>
        <w:t xml:space="preserve">na terenie leśnictw: </w:t>
      </w:r>
      <w:r w:rsidR="00AE2B7D" w:rsidRPr="00880764">
        <w:rPr>
          <w:b/>
          <w:i/>
          <w:sz w:val="24"/>
          <w:szCs w:val="24"/>
        </w:rPr>
        <w:t>Cicha,</w:t>
      </w:r>
      <w:r w:rsidR="00AE2B7D">
        <w:rPr>
          <w:b/>
          <w:i/>
          <w:sz w:val="24"/>
          <w:szCs w:val="24"/>
        </w:rPr>
        <w:t xml:space="preserve"> </w:t>
      </w:r>
      <w:r w:rsidR="00AE2B7D" w:rsidRPr="00880764">
        <w:rPr>
          <w:b/>
          <w:i/>
          <w:sz w:val="24"/>
          <w:szCs w:val="24"/>
        </w:rPr>
        <w:t>Morgi</w:t>
      </w:r>
      <w:r w:rsidR="00AE2B7D">
        <w:rPr>
          <w:b/>
          <w:i/>
          <w:sz w:val="24"/>
          <w:szCs w:val="24"/>
        </w:rPr>
        <w:t xml:space="preserve"> i </w:t>
      </w:r>
      <w:proofErr w:type="spellStart"/>
      <w:r w:rsidR="00AE2B7D" w:rsidRPr="00880764">
        <w:rPr>
          <w:b/>
          <w:i/>
          <w:sz w:val="24"/>
          <w:szCs w:val="24"/>
        </w:rPr>
        <w:t>Petkówka</w:t>
      </w:r>
      <w:proofErr w:type="spellEnd"/>
      <w:r w:rsidR="00AE2B7D">
        <w:rPr>
          <w:b/>
          <w:i/>
          <w:sz w:val="24"/>
          <w:szCs w:val="24"/>
        </w:rPr>
        <w:t xml:space="preserve"> o </w:t>
      </w:r>
      <w:proofErr w:type="spellStart"/>
      <w:r w:rsidR="00AE2B7D">
        <w:rPr>
          <w:b/>
          <w:i/>
          <w:sz w:val="24"/>
          <w:szCs w:val="24"/>
        </w:rPr>
        <w:t>łacznej</w:t>
      </w:r>
      <w:proofErr w:type="spellEnd"/>
      <w:r w:rsidR="00AE2B7D">
        <w:rPr>
          <w:b/>
          <w:i/>
          <w:sz w:val="24"/>
          <w:szCs w:val="24"/>
        </w:rPr>
        <w:t xml:space="preserve"> długości 11 km.</w:t>
      </w:r>
    </w:p>
    <w:p w:rsidR="00202B16" w:rsidRPr="00880764" w:rsidRDefault="00202B16" w:rsidP="00880764">
      <w:pPr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8"/>
          <w:lang w:eastAsia="en-US"/>
        </w:rPr>
      </w:pPr>
    </w:p>
    <w:tbl>
      <w:tblPr>
        <w:tblStyle w:val="Tabela-Siatka"/>
        <w:tblW w:w="141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12"/>
        <w:gridCol w:w="4164"/>
        <w:gridCol w:w="1559"/>
        <w:gridCol w:w="1842"/>
        <w:gridCol w:w="1564"/>
        <w:gridCol w:w="1226"/>
        <w:gridCol w:w="1467"/>
        <w:gridCol w:w="1842"/>
      </w:tblGrid>
      <w:tr w:rsidR="006341F5" w:rsidTr="00202B16">
        <w:tc>
          <w:tcPr>
            <w:tcW w:w="51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164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59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Szacunkowa ilość roboczogodzin / ton  </w:t>
            </w:r>
          </w:p>
        </w:tc>
        <w:tc>
          <w:tcPr>
            <w:tcW w:w="1842" w:type="dxa"/>
          </w:tcPr>
          <w:p w:rsidR="008C10A3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Stawka </w:t>
            </w:r>
            <w:r w:rsidR="008C10A3" w:rsidRPr="00CD0EBE">
              <w:rPr>
                <w:b/>
                <w:sz w:val="18"/>
                <w:szCs w:val="24"/>
              </w:rPr>
              <w:t xml:space="preserve">/ </w:t>
            </w:r>
            <w:r w:rsidRPr="00CD0EBE">
              <w:rPr>
                <w:b/>
                <w:sz w:val="18"/>
                <w:szCs w:val="24"/>
              </w:rPr>
              <w:t>wartość jednostkowa</w:t>
            </w:r>
          </w:p>
          <w:p w:rsidR="00CD0EBE" w:rsidRDefault="006341F5" w:rsidP="00CD0EBE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netto</w:t>
            </w:r>
            <w:r w:rsidR="00CD0EBE" w:rsidRPr="00CD0EBE">
              <w:rPr>
                <w:b/>
                <w:sz w:val="18"/>
                <w:szCs w:val="24"/>
              </w:rPr>
              <w:t xml:space="preserve"> </w:t>
            </w:r>
          </w:p>
          <w:p w:rsidR="006341F5" w:rsidRPr="00CD0EBE" w:rsidRDefault="006341F5" w:rsidP="00CD0EBE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złotych</w:t>
            </w:r>
          </w:p>
        </w:tc>
        <w:tc>
          <w:tcPr>
            <w:tcW w:w="1564" w:type="dxa"/>
          </w:tcPr>
          <w:p w:rsidR="008C10A3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Wartość </w:t>
            </w:r>
          </w:p>
          <w:p w:rsid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netto</w:t>
            </w:r>
            <w:r w:rsidR="00CD0EBE" w:rsidRPr="00CD0EBE">
              <w:rPr>
                <w:b/>
                <w:sz w:val="18"/>
                <w:szCs w:val="24"/>
              </w:rPr>
              <w:t xml:space="preserve"> 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złotych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(3x4)</w:t>
            </w:r>
          </w:p>
        </w:tc>
        <w:tc>
          <w:tcPr>
            <w:tcW w:w="1226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Stawka podatku VAT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%</w:t>
            </w:r>
          </w:p>
        </w:tc>
        <w:tc>
          <w:tcPr>
            <w:tcW w:w="1467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Kwota podatku VAT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 xml:space="preserve">złotych </w:t>
            </w:r>
          </w:p>
        </w:tc>
        <w:tc>
          <w:tcPr>
            <w:tcW w:w="1842" w:type="dxa"/>
          </w:tcPr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Wartość brutto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złotych</w:t>
            </w:r>
          </w:p>
          <w:p w:rsidR="006341F5" w:rsidRPr="00CD0EBE" w:rsidRDefault="006341F5" w:rsidP="006341F5">
            <w:pPr>
              <w:jc w:val="center"/>
              <w:rPr>
                <w:b/>
                <w:sz w:val="18"/>
                <w:szCs w:val="24"/>
              </w:rPr>
            </w:pPr>
            <w:r w:rsidRPr="00CD0EBE">
              <w:rPr>
                <w:b/>
                <w:sz w:val="18"/>
                <w:szCs w:val="24"/>
              </w:rPr>
              <w:t>(5+7)</w:t>
            </w:r>
          </w:p>
        </w:tc>
      </w:tr>
      <w:tr w:rsidR="006341F5" w:rsidTr="00202B16">
        <w:trPr>
          <w:trHeight w:val="302"/>
        </w:trPr>
        <w:tc>
          <w:tcPr>
            <w:tcW w:w="512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64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92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6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341F5" w:rsidRPr="00F92417" w:rsidRDefault="006341F5" w:rsidP="007A59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6341F5" w:rsidTr="00202B16">
        <w:trPr>
          <w:trHeight w:val="746"/>
        </w:trPr>
        <w:tc>
          <w:tcPr>
            <w:tcW w:w="51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4164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6341F5" w:rsidRPr="004E2A02" w:rsidTr="007A595C">
              <w:trPr>
                <w:trHeight w:val="297"/>
              </w:trPr>
              <w:tc>
                <w:tcPr>
                  <w:tcW w:w="3632" w:type="dxa"/>
                </w:tcPr>
                <w:p w:rsidR="006341F5" w:rsidRPr="004E2A02" w:rsidRDefault="006341F5" w:rsidP="00E03487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4E2A02">
                    <w:rPr>
                      <w:rFonts w:ascii="Times New Roman" w:hAnsi="Times New Roman" w:cs="Times New Roman"/>
                      <w:b/>
                      <w:sz w:val="20"/>
                    </w:rPr>
                    <w:t>Odśnieżanie dróg przy pomocy sprzętu mechanicznego</w:t>
                  </w:r>
                </w:p>
              </w:tc>
            </w:tr>
          </w:tbl>
          <w:p w:rsidR="006341F5" w:rsidRPr="004E2A02" w:rsidRDefault="006341F5" w:rsidP="007A595C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6341F5" w:rsidRDefault="001A6421" w:rsidP="00404883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60</w:t>
            </w:r>
            <w:r w:rsidR="006341F5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84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64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67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6341F5" w:rsidRDefault="006341F5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88223C" w:rsidTr="00202B16">
        <w:tc>
          <w:tcPr>
            <w:tcW w:w="512" w:type="dxa"/>
          </w:tcPr>
          <w:p w:rsidR="0088223C" w:rsidRDefault="0088223C" w:rsidP="00AE2B7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416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65"/>
            </w:tblGrid>
            <w:tr w:rsidR="0088223C" w:rsidRPr="004E2A02" w:rsidTr="00476689">
              <w:trPr>
                <w:trHeight w:val="435"/>
              </w:trPr>
              <w:tc>
                <w:tcPr>
                  <w:tcW w:w="3665" w:type="dxa"/>
                </w:tcPr>
                <w:p w:rsidR="0088223C" w:rsidRPr="002F0812" w:rsidRDefault="0088223C" w:rsidP="00476689">
                  <w:pPr>
                    <w:pStyle w:val="Default"/>
                    <w:spacing w:after="120"/>
                    <w:ind w:left="-7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F081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Posypywanie dróg 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materiał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ami</w:t>
                  </w:r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F0812"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uszorstniający</w:t>
                  </w:r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>mi</w:t>
                  </w:r>
                  <w:proofErr w:type="spellEnd"/>
                  <w:r>
                    <w:rPr>
                      <w:rStyle w:val="Pogrubienie"/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8223C" w:rsidRPr="004E2A02" w:rsidRDefault="0088223C" w:rsidP="00476689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88223C" w:rsidRDefault="001A6421" w:rsidP="00763BD2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 w:rsidR="00763BD2">
              <w:rPr>
                <w:b/>
                <w:sz w:val="28"/>
                <w:szCs w:val="24"/>
              </w:rPr>
              <w:t>5</w:t>
            </w:r>
            <w:bookmarkStart w:id="0" w:name="_GoBack"/>
            <w:bookmarkEnd w:id="0"/>
            <w:r w:rsidR="0088223C">
              <w:rPr>
                <w:b/>
                <w:sz w:val="28"/>
                <w:szCs w:val="24"/>
              </w:rPr>
              <w:t xml:space="preserve"> h</w:t>
            </w:r>
          </w:p>
        </w:tc>
        <w:tc>
          <w:tcPr>
            <w:tcW w:w="1842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564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67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  <w:tr w:rsidR="0088223C" w:rsidTr="00202B16">
        <w:tc>
          <w:tcPr>
            <w:tcW w:w="8077" w:type="dxa"/>
            <w:gridSpan w:val="4"/>
          </w:tcPr>
          <w:p w:rsidR="0088223C" w:rsidRDefault="0088223C" w:rsidP="00207092">
            <w:pPr>
              <w:jc w:val="righ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Łączna wartość oferty</w:t>
            </w:r>
          </w:p>
        </w:tc>
        <w:tc>
          <w:tcPr>
            <w:tcW w:w="1564" w:type="dxa"/>
          </w:tcPr>
          <w:p w:rsidR="0088223C" w:rsidRDefault="0088223C" w:rsidP="00596D4C">
            <w:pPr>
              <w:spacing w:line="360" w:lineRule="auto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1226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467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1842" w:type="dxa"/>
          </w:tcPr>
          <w:p w:rsidR="0088223C" w:rsidRDefault="0088223C" w:rsidP="007A595C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</w:p>
        </w:tc>
      </w:tr>
    </w:tbl>
    <w:p w:rsidR="00207092" w:rsidRDefault="00207092" w:rsidP="00F92417">
      <w:pPr>
        <w:ind w:left="6946" w:right="-1008"/>
      </w:pPr>
    </w:p>
    <w:p w:rsidR="00964725" w:rsidRDefault="00964725" w:rsidP="00F92417">
      <w:pPr>
        <w:ind w:left="6946" w:right="-1008"/>
      </w:pPr>
    </w:p>
    <w:p w:rsidR="00964725" w:rsidRDefault="00964725" w:rsidP="00F92417">
      <w:pPr>
        <w:ind w:left="6946" w:right="-1008"/>
      </w:pPr>
    </w:p>
    <w:p w:rsidR="00323497" w:rsidRPr="00F71BCD" w:rsidRDefault="00323497" w:rsidP="00F92417">
      <w:pPr>
        <w:ind w:left="6946" w:right="-1008"/>
        <w:rPr>
          <w:sz w:val="18"/>
          <w:szCs w:val="18"/>
        </w:rPr>
      </w:pPr>
      <w:r>
        <w:t xml:space="preserve">                                             </w:t>
      </w:r>
      <w:r w:rsidRPr="00F71BCD">
        <w:rPr>
          <w:sz w:val="18"/>
          <w:szCs w:val="18"/>
        </w:rPr>
        <w:t>....................................................................................</w:t>
      </w:r>
      <w:r>
        <w:rPr>
          <w:sz w:val="18"/>
          <w:szCs w:val="18"/>
        </w:rPr>
        <w:t>..................</w:t>
      </w:r>
    </w:p>
    <w:p w:rsidR="00323497" w:rsidRDefault="00323497" w:rsidP="00F92417">
      <w:pPr>
        <w:ind w:left="6946"/>
        <w:jc w:val="both"/>
        <w:rPr>
          <w:sz w:val="18"/>
          <w:szCs w:val="18"/>
        </w:rPr>
      </w:pPr>
      <w:r w:rsidRPr="004112B6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                   podpis wykonawcy lub osoby upoważnionej    </w:t>
      </w:r>
    </w:p>
    <w:sectPr w:rsidR="00323497" w:rsidSect="00642AB2">
      <w:headerReference w:type="even" r:id="rId8"/>
      <w:headerReference w:type="default" r:id="rId9"/>
      <w:footerReference w:type="default" r:id="rId10"/>
      <w:pgSz w:w="16838" w:h="11906" w:orient="landscape"/>
      <w:pgMar w:top="233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53" w:rsidRDefault="00FB1953" w:rsidP="00AC3E6B">
      <w:r>
        <w:separator/>
      </w:r>
    </w:p>
  </w:endnote>
  <w:endnote w:type="continuationSeparator" w:id="0">
    <w:p w:rsidR="00FB1953" w:rsidRDefault="00FB1953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E5C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E5C06">
              <w:rPr>
                <w:b/>
                <w:sz w:val="24"/>
                <w:szCs w:val="24"/>
              </w:rPr>
              <w:fldChar w:fldCharType="separate"/>
            </w:r>
            <w:r w:rsidR="00763BD2">
              <w:rPr>
                <w:b/>
                <w:noProof/>
              </w:rPr>
              <w:t>1</w:t>
            </w:r>
            <w:r w:rsidR="00AE5C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E5C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E5C06">
              <w:rPr>
                <w:b/>
                <w:sz w:val="24"/>
                <w:szCs w:val="24"/>
              </w:rPr>
              <w:fldChar w:fldCharType="separate"/>
            </w:r>
            <w:r w:rsidR="00763BD2">
              <w:rPr>
                <w:b/>
                <w:noProof/>
              </w:rPr>
              <w:t>1</w:t>
            </w:r>
            <w:r w:rsidR="00AE5C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53" w:rsidRDefault="00FB1953" w:rsidP="00AC3E6B">
      <w:r>
        <w:separator/>
      </w:r>
    </w:p>
  </w:footnote>
  <w:footnote w:type="continuationSeparator" w:id="0">
    <w:p w:rsidR="00FB1953" w:rsidRDefault="00FB1953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24" w:rsidRPr="009E31C3" w:rsidRDefault="00FB1953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01498471" r:id="rId2"/>
      </w:object>
    </w:r>
    <w:r w:rsidR="001E0224">
      <w:rPr>
        <w:rFonts w:ascii="Arial" w:hAnsi="Arial" w:cs="Arial"/>
        <w:color w:val="005042"/>
      </w:rPr>
      <w:t>PGL LP  Nadleśnictwo  Ujsoły</w:t>
    </w:r>
  </w:p>
  <w:p w:rsidR="001E0224" w:rsidRDefault="001E0224" w:rsidP="00B55288">
    <w:pPr>
      <w:pStyle w:val="Nagwek"/>
      <w:ind w:left="-284"/>
    </w:pPr>
  </w:p>
  <w:p w:rsidR="001E0224" w:rsidRDefault="001E0224" w:rsidP="00B55288">
    <w:pPr>
      <w:pStyle w:val="Nagwek"/>
      <w:ind w:left="-284"/>
      <w:rPr>
        <w:sz w:val="18"/>
      </w:rPr>
    </w:pPr>
  </w:p>
  <w:p w:rsidR="006341F5" w:rsidRPr="00DA188F" w:rsidRDefault="00344F15" w:rsidP="006341F5">
    <w:pPr>
      <w:pStyle w:val="Tekstpodstawowywcity2"/>
      <w:ind w:left="9926" w:hanging="10210"/>
      <w:rPr>
        <w:sz w:val="24"/>
      </w:rPr>
    </w:pPr>
    <w:r w:rsidRPr="00344F15">
      <w:rPr>
        <w:b/>
        <w:sz w:val="22"/>
      </w:rPr>
      <w:t xml:space="preserve">Znak postępowania </w:t>
    </w:r>
    <w:r w:rsidR="00F84DD7">
      <w:rPr>
        <w:b/>
        <w:sz w:val="22"/>
      </w:rPr>
      <w:t xml:space="preserve"> S</w:t>
    </w:r>
    <w:r w:rsidR="00613B07">
      <w:rPr>
        <w:b/>
        <w:sz w:val="22"/>
      </w:rPr>
      <w:t>.270.</w:t>
    </w:r>
    <w:r w:rsidR="00893193">
      <w:rPr>
        <w:b/>
        <w:sz w:val="22"/>
      </w:rPr>
      <w:t>22</w:t>
    </w:r>
    <w:r w:rsidR="00E240A7">
      <w:rPr>
        <w:b/>
        <w:sz w:val="22"/>
      </w:rPr>
      <w:t>.202</w:t>
    </w:r>
    <w:r w:rsidR="00893193">
      <w:rPr>
        <w:b/>
        <w:sz w:val="22"/>
      </w:rPr>
      <w:t>1</w:t>
    </w:r>
    <w:r w:rsidR="006341F5">
      <w:rPr>
        <w:b/>
        <w:sz w:val="22"/>
      </w:rPr>
      <w:tab/>
    </w:r>
    <w:r w:rsidR="006341F5">
      <w:rPr>
        <w:b/>
        <w:sz w:val="22"/>
      </w:rPr>
      <w:tab/>
    </w:r>
    <w:r w:rsidR="006341F5" w:rsidRPr="00DA188F">
      <w:rPr>
        <w:sz w:val="24"/>
      </w:rPr>
      <w:t xml:space="preserve">Załącznik nr </w:t>
    </w:r>
    <w:r w:rsidR="008D53AF">
      <w:rPr>
        <w:sz w:val="24"/>
      </w:rPr>
      <w:t>2</w:t>
    </w:r>
    <w:r w:rsidR="006341F5">
      <w:rPr>
        <w:sz w:val="24"/>
      </w:rPr>
      <w:t>.</w:t>
    </w:r>
    <w:r w:rsidR="00404883">
      <w:rPr>
        <w:sz w:val="24"/>
      </w:rPr>
      <w:t>4</w:t>
    </w:r>
    <w:r w:rsidR="006341F5">
      <w:rPr>
        <w:sz w:val="24"/>
      </w:rPr>
      <w:t xml:space="preserve">. do </w:t>
    </w:r>
    <w:r w:rsidR="00893193">
      <w:rPr>
        <w:sz w:val="24"/>
      </w:rPr>
      <w:t>Specyfikacji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D06"/>
    <w:multiLevelType w:val="multilevel"/>
    <w:tmpl w:val="41AE1A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3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9"/>
  </w:num>
  <w:num w:numId="8">
    <w:abstractNumId w:val="16"/>
  </w:num>
  <w:num w:numId="9">
    <w:abstractNumId w:val="8"/>
  </w:num>
  <w:num w:numId="10">
    <w:abstractNumId w:val="19"/>
  </w:num>
  <w:num w:numId="11">
    <w:abstractNumId w:val="18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7B06"/>
    <w:rsid w:val="000237BA"/>
    <w:rsid w:val="00024B73"/>
    <w:rsid w:val="0002723B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0F3F"/>
    <w:rsid w:val="00070782"/>
    <w:rsid w:val="000741F8"/>
    <w:rsid w:val="000745E2"/>
    <w:rsid w:val="00075299"/>
    <w:rsid w:val="00075DF7"/>
    <w:rsid w:val="000826A6"/>
    <w:rsid w:val="000859B7"/>
    <w:rsid w:val="0008624E"/>
    <w:rsid w:val="0009144C"/>
    <w:rsid w:val="000A6763"/>
    <w:rsid w:val="000A7BA0"/>
    <w:rsid w:val="000B106A"/>
    <w:rsid w:val="000B1EA0"/>
    <w:rsid w:val="000B43FA"/>
    <w:rsid w:val="000B6EC1"/>
    <w:rsid w:val="000C7EAC"/>
    <w:rsid w:val="000D0363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4F1C"/>
    <w:rsid w:val="00135BA5"/>
    <w:rsid w:val="0013636A"/>
    <w:rsid w:val="00137995"/>
    <w:rsid w:val="0014179E"/>
    <w:rsid w:val="00144EA4"/>
    <w:rsid w:val="00147657"/>
    <w:rsid w:val="00152F4C"/>
    <w:rsid w:val="00153AEA"/>
    <w:rsid w:val="00155AB5"/>
    <w:rsid w:val="00165DFD"/>
    <w:rsid w:val="00172314"/>
    <w:rsid w:val="00173063"/>
    <w:rsid w:val="00185368"/>
    <w:rsid w:val="00187B04"/>
    <w:rsid w:val="001901AF"/>
    <w:rsid w:val="00190FD0"/>
    <w:rsid w:val="00191DCB"/>
    <w:rsid w:val="00192E2C"/>
    <w:rsid w:val="001956B2"/>
    <w:rsid w:val="00195873"/>
    <w:rsid w:val="001958B0"/>
    <w:rsid w:val="0019725C"/>
    <w:rsid w:val="001A6421"/>
    <w:rsid w:val="001B0CD7"/>
    <w:rsid w:val="001B3026"/>
    <w:rsid w:val="001B50CB"/>
    <w:rsid w:val="001C1AD5"/>
    <w:rsid w:val="001C309B"/>
    <w:rsid w:val="001D3687"/>
    <w:rsid w:val="001D39EE"/>
    <w:rsid w:val="001D3AF3"/>
    <w:rsid w:val="001D3D14"/>
    <w:rsid w:val="001D4909"/>
    <w:rsid w:val="001D4CCA"/>
    <w:rsid w:val="001D4F17"/>
    <w:rsid w:val="001D74DB"/>
    <w:rsid w:val="001E0224"/>
    <w:rsid w:val="001E4D83"/>
    <w:rsid w:val="001E65D5"/>
    <w:rsid w:val="001E664E"/>
    <w:rsid w:val="001F3B92"/>
    <w:rsid w:val="0020029B"/>
    <w:rsid w:val="00202B16"/>
    <w:rsid w:val="00205A04"/>
    <w:rsid w:val="00206155"/>
    <w:rsid w:val="00207092"/>
    <w:rsid w:val="00207A9F"/>
    <w:rsid w:val="0021025E"/>
    <w:rsid w:val="002110A0"/>
    <w:rsid w:val="002124F6"/>
    <w:rsid w:val="00215C9F"/>
    <w:rsid w:val="00221474"/>
    <w:rsid w:val="0022695B"/>
    <w:rsid w:val="002279D5"/>
    <w:rsid w:val="00235A16"/>
    <w:rsid w:val="002367BB"/>
    <w:rsid w:val="00240925"/>
    <w:rsid w:val="00241EED"/>
    <w:rsid w:val="00242FF0"/>
    <w:rsid w:val="00246311"/>
    <w:rsid w:val="002463F0"/>
    <w:rsid w:val="00254000"/>
    <w:rsid w:val="00254237"/>
    <w:rsid w:val="002564EE"/>
    <w:rsid w:val="002600F3"/>
    <w:rsid w:val="00265D60"/>
    <w:rsid w:val="002730BE"/>
    <w:rsid w:val="00281FEF"/>
    <w:rsid w:val="00290587"/>
    <w:rsid w:val="002919EC"/>
    <w:rsid w:val="002956DB"/>
    <w:rsid w:val="002971C9"/>
    <w:rsid w:val="002A6404"/>
    <w:rsid w:val="002B4E95"/>
    <w:rsid w:val="002B75BD"/>
    <w:rsid w:val="002B7BC3"/>
    <w:rsid w:val="002B7E6B"/>
    <w:rsid w:val="002C4AAD"/>
    <w:rsid w:val="002C6A08"/>
    <w:rsid w:val="002C7CC6"/>
    <w:rsid w:val="002D0EFB"/>
    <w:rsid w:val="002D2481"/>
    <w:rsid w:val="002D2F51"/>
    <w:rsid w:val="002D4114"/>
    <w:rsid w:val="002D41CE"/>
    <w:rsid w:val="002D4B0C"/>
    <w:rsid w:val="002E007C"/>
    <w:rsid w:val="002F37C6"/>
    <w:rsid w:val="002F44A1"/>
    <w:rsid w:val="002F50ED"/>
    <w:rsid w:val="002F5B1F"/>
    <w:rsid w:val="002F6495"/>
    <w:rsid w:val="002F6A14"/>
    <w:rsid w:val="00301CBF"/>
    <w:rsid w:val="00307086"/>
    <w:rsid w:val="00313261"/>
    <w:rsid w:val="00315E66"/>
    <w:rsid w:val="00320864"/>
    <w:rsid w:val="00323497"/>
    <w:rsid w:val="003240EE"/>
    <w:rsid w:val="00331350"/>
    <w:rsid w:val="003316AC"/>
    <w:rsid w:val="0034185C"/>
    <w:rsid w:val="00344F15"/>
    <w:rsid w:val="00345678"/>
    <w:rsid w:val="00346467"/>
    <w:rsid w:val="00346669"/>
    <w:rsid w:val="00347AB3"/>
    <w:rsid w:val="00350BEC"/>
    <w:rsid w:val="003622BE"/>
    <w:rsid w:val="0036332F"/>
    <w:rsid w:val="00363F73"/>
    <w:rsid w:val="003641A0"/>
    <w:rsid w:val="00364215"/>
    <w:rsid w:val="00372272"/>
    <w:rsid w:val="00372459"/>
    <w:rsid w:val="0037574D"/>
    <w:rsid w:val="00376E75"/>
    <w:rsid w:val="0038217A"/>
    <w:rsid w:val="003821EC"/>
    <w:rsid w:val="00386EC9"/>
    <w:rsid w:val="003971F0"/>
    <w:rsid w:val="003A13FA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23EF"/>
    <w:rsid w:val="003E6736"/>
    <w:rsid w:val="003F5BB3"/>
    <w:rsid w:val="00400E12"/>
    <w:rsid w:val="00404883"/>
    <w:rsid w:val="00410307"/>
    <w:rsid w:val="004151AC"/>
    <w:rsid w:val="00417ED0"/>
    <w:rsid w:val="00422858"/>
    <w:rsid w:val="00424548"/>
    <w:rsid w:val="004262F0"/>
    <w:rsid w:val="0043077A"/>
    <w:rsid w:val="0044333D"/>
    <w:rsid w:val="0045246D"/>
    <w:rsid w:val="00452940"/>
    <w:rsid w:val="00455277"/>
    <w:rsid w:val="00461D1D"/>
    <w:rsid w:val="00464417"/>
    <w:rsid w:val="004715D7"/>
    <w:rsid w:val="004754FE"/>
    <w:rsid w:val="0049478F"/>
    <w:rsid w:val="00495331"/>
    <w:rsid w:val="0049600D"/>
    <w:rsid w:val="00497564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58A5"/>
    <w:rsid w:val="00507099"/>
    <w:rsid w:val="005106A8"/>
    <w:rsid w:val="005134F8"/>
    <w:rsid w:val="0051357E"/>
    <w:rsid w:val="00515F63"/>
    <w:rsid w:val="00530ED6"/>
    <w:rsid w:val="00533B16"/>
    <w:rsid w:val="00535A8A"/>
    <w:rsid w:val="005413E7"/>
    <w:rsid w:val="00550219"/>
    <w:rsid w:val="00550736"/>
    <w:rsid w:val="00552945"/>
    <w:rsid w:val="005546E4"/>
    <w:rsid w:val="0055645D"/>
    <w:rsid w:val="00560983"/>
    <w:rsid w:val="0056285A"/>
    <w:rsid w:val="0056695B"/>
    <w:rsid w:val="005672F9"/>
    <w:rsid w:val="00576C65"/>
    <w:rsid w:val="00581414"/>
    <w:rsid w:val="00583538"/>
    <w:rsid w:val="0058557D"/>
    <w:rsid w:val="00591A99"/>
    <w:rsid w:val="00593121"/>
    <w:rsid w:val="00596D4C"/>
    <w:rsid w:val="005A0193"/>
    <w:rsid w:val="005A0660"/>
    <w:rsid w:val="005B083A"/>
    <w:rsid w:val="005B57B0"/>
    <w:rsid w:val="005B6635"/>
    <w:rsid w:val="005B6D13"/>
    <w:rsid w:val="005C0FF2"/>
    <w:rsid w:val="005C3EB4"/>
    <w:rsid w:val="005C5A6B"/>
    <w:rsid w:val="005D0E15"/>
    <w:rsid w:val="005D4B0B"/>
    <w:rsid w:val="005D56A3"/>
    <w:rsid w:val="005D79EB"/>
    <w:rsid w:val="005D7F4D"/>
    <w:rsid w:val="005E1114"/>
    <w:rsid w:val="005E720F"/>
    <w:rsid w:val="005E7483"/>
    <w:rsid w:val="005F5ECB"/>
    <w:rsid w:val="00600B8A"/>
    <w:rsid w:val="00601EB2"/>
    <w:rsid w:val="00604319"/>
    <w:rsid w:val="00606945"/>
    <w:rsid w:val="00612314"/>
    <w:rsid w:val="00612F33"/>
    <w:rsid w:val="0061356A"/>
    <w:rsid w:val="00613B07"/>
    <w:rsid w:val="00614F1E"/>
    <w:rsid w:val="006165B9"/>
    <w:rsid w:val="00617881"/>
    <w:rsid w:val="006179D0"/>
    <w:rsid w:val="00621F38"/>
    <w:rsid w:val="00622E55"/>
    <w:rsid w:val="00631E6E"/>
    <w:rsid w:val="006341F5"/>
    <w:rsid w:val="006342D9"/>
    <w:rsid w:val="00636212"/>
    <w:rsid w:val="00642AB2"/>
    <w:rsid w:val="00643EC9"/>
    <w:rsid w:val="00646490"/>
    <w:rsid w:val="0064770B"/>
    <w:rsid w:val="006478BE"/>
    <w:rsid w:val="00647B46"/>
    <w:rsid w:val="0065519D"/>
    <w:rsid w:val="00656DA0"/>
    <w:rsid w:val="006576E3"/>
    <w:rsid w:val="0066086C"/>
    <w:rsid w:val="00663BA6"/>
    <w:rsid w:val="006650F7"/>
    <w:rsid w:val="0066584E"/>
    <w:rsid w:val="00667AA0"/>
    <w:rsid w:val="0067218C"/>
    <w:rsid w:val="0067266C"/>
    <w:rsid w:val="00672C11"/>
    <w:rsid w:val="00672FE9"/>
    <w:rsid w:val="00674895"/>
    <w:rsid w:val="006776B1"/>
    <w:rsid w:val="00680BFD"/>
    <w:rsid w:val="00680C64"/>
    <w:rsid w:val="006825FB"/>
    <w:rsid w:val="00683F54"/>
    <w:rsid w:val="00685793"/>
    <w:rsid w:val="006902EE"/>
    <w:rsid w:val="00693B83"/>
    <w:rsid w:val="006A0510"/>
    <w:rsid w:val="006A32D7"/>
    <w:rsid w:val="006A34CC"/>
    <w:rsid w:val="006A3CE5"/>
    <w:rsid w:val="006A70A9"/>
    <w:rsid w:val="006A74B6"/>
    <w:rsid w:val="006B6E5B"/>
    <w:rsid w:val="006B7A34"/>
    <w:rsid w:val="006C2AD8"/>
    <w:rsid w:val="006C66DB"/>
    <w:rsid w:val="006D1C34"/>
    <w:rsid w:val="006D349F"/>
    <w:rsid w:val="006D6E5A"/>
    <w:rsid w:val="006D7653"/>
    <w:rsid w:val="006E10E9"/>
    <w:rsid w:val="006E463B"/>
    <w:rsid w:val="006E6C41"/>
    <w:rsid w:val="006F3487"/>
    <w:rsid w:val="006F6BD1"/>
    <w:rsid w:val="006F761B"/>
    <w:rsid w:val="00700BB1"/>
    <w:rsid w:val="00706709"/>
    <w:rsid w:val="00712AB4"/>
    <w:rsid w:val="0072011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3BD2"/>
    <w:rsid w:val="00764760"/>
    <w:rsid w:val="0076501B"/>
    <w:rsid w:val="00771B07"/>
    <w:rsid w:val="0077261C"/>
    <w:rsid w:val="00773290"/>
    <w:rsid w:val="00777DF6"/>
    <w:rsid w:val="00781552"/>
    <w:rsid w:val="00790595"/>
    <w:rsid w:val="00791E88"/>
    <w:rsid w:val="007928D1"/>
    <w:rsid w:val="007A035C"/>
    <w:rsid w:val="007A0A80"/>
    <w:rsid w:val="007A17D4"/>
    <w:rsid w:val="007A2343"/>
    <w:rsid w:val="007A71C7"/>
    <w:rsid w:val="007B5442"/>
    <w:rsid w:val="007B5BC5"/>
    <w:rsid w:val="007B76D3"/>
    <w:rsid w:val="007C36F2"/>
    <w:rsid w:val="007C5039"/>
    <w:rsid w:val="007D0957"/>
    <w:rsid w:val="007D2389"/>
    <w:rsid w:val="007D7E45"/>
    <w:rsid w:val="007E064A"/>
    <w:rsid w:val="007E3F90"/>
    <w:rsid w:val="007E5437"/>
    <w:rsid w:val="007E6CC7"/>
    <w:rsid w:val="007F19B7"/>
    <w:rsid w:val="007F3EF9"/>
    <w:rsid w:val="00805388"/>
    <w:rsid w:val="008069F6"/>
    <w:rsid w:val="00806A5A"/>
    <w:rsid w:val="00807707"/>
    <w:rsid w:val="008178D6"/>
    <w:rsid w:val="008217BE"/>
    <w:rsid w:val="008219E8"/>
    <w:rsid w:val="00821F7D"/>
    <w:rsid w:val="00833E30"/>
    <w:rsid w:val="0084157A"/>
    <w:rsid w:val="00843BC7"/>
    <w:rsid w:val="00853B0B"/>
    <w:rsid w:val="00862A2F"/>
    <w:rsid w:val="00865443"/>
    <w:rsid w:val="00866091"/>
    <w:rsid w:val="0087294F"/>
    <w:rsid w:val="00873CA6"/>
    <w:rsid w:val="0087775D"/>
    <w:rsid w:val="0088018F"/>
    <w:rsid w:val="00880764"/>
    <w:rsid w:val="0088111C"/>
    <w:rsid w:val="0088223C"/>
    <w:rsid w:val="008827D6"/>
    <w:rsid w:val="00882F06"/>
    <w:rsid w:val="00883B78"/>
    <w:rsid w:val="008862FD"/>
    <w:rsid w:val="00886E10"/>
    <w:rsid w:val="0089054C"/>
    <w:rsid w:val="00893193"/>
    <w:rsid w:val="00893CD5"/>
    <w:rsid w:val="008952D7"/>
    <w:rsid w:val="00895879"/>
    <w:rsid w:val="00895977"/>
    <w:rsid w:val="00896017"/>
    <w:rsid w:val="008A6F59"/>
    <w:rsid w:val="008A72C5"/>
    <w:rsid w:val="008B3C6B"/>
    <w:rsid w:val="008B7120"/>
    <w:rsid w:val="008C04DF"/>
    <w:rsid w:val="008C10A3"/>
    <w:rsid w:val="008C3731"/>
    <w:rsid w:val="008C693D"/>
    <w:rsid w:val="008D022B"/>
    <w:rsid w:val="008D2B02"/>
    <w:rsid w:val="008D3744"/>
    <w:rsid w:val="008D53AF"/>
    <w:rsid w:val="008D56AC"/>
    <w:rsid w:val="008E110D"/>
    <w:rsid w:val="008E3499"/>
    <w:rsid w:val="008E41DE"/>
    <w:rsid w:val="008E6E6D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4DE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47E0C"/>
    <w:rsid w:val="0095008D"/>
    <w:rsid w:val="00953B0B"/>
    <w:rsid w:val="00953EDE"/>
    <w:rsid w:val="00963389"/>
    <w:rsid w:val="00964725"/>
    <w:rsid w:val="00964E21"/>
    <w:rsid w:val="00965417"/>
    <w:rsid w:val="009665C6"/>
    <w:rsid w:val="009729BF"/>
    <w:rsid w:val="00973B6B"/>
    <w:rsid w:val="00976A2A"/>
    <w:rsid w:val="00976CB8"/>
    <w:rsid w:val="00977071"/>
    <w:rsid w:val="00984467"/>
    <w:rsid w:val="00985289"/>
    <w:rsid w:val="009875F8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2FF6"/>
    <w:rsid w:val="009C333A"/>
    <w:rsid w:val="009D184C"/>
    <w:rsid w:val="009D434B"/>
    <w:rsid w:val="009D6463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6165"/>
    <w:rsid w:val="00A00165"/>
    <w:rsid w:val="00A01E45"/>
    <w:rsid w:val="00A01F94"/>
    <w:rsid w:val="00A0334B"/>
    <w:rsid w:val="00A05317"/>
    <w:rsid w:val="00A05969"/>
    <w:rsid w:val="00A108D1"/>
    <w:rsid w:val="00A122F3"/>
    <w:rsid w:val="00A1414B"/>
    <w:rsid w:val="00A15274"/>
    <w:rsid w:val="00A21202"/>
    <w:rsid w:val="00A238B4"/>
    <w:rsid w:val="00A25844"/>
    <w:rsid w:val="00A328B0"/>
    <w:rsid w:val="00A32F6E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94E81"/>
    <w:rsid w:val="00A97414"/>
    <w:rsid w:val="00AA0B79"/>
    <w:rsid w:val="00AA0BA6"/>
    <w:rsid w:val="00AB0A06"/>
    <w:rsid w:val="00AB2FDA"/>
    <w:rsid w:val="00AB330B"/>
    <w:rsid w:val="00AB355E"/>
    <w:rsid w:val="00AB356E"/>
    <w:rsid w:val="00AB62B1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C5F58"/>
    <w:rsid w:val="00AD2185"/>
    <w:rsid w:val="00AD36DE"/>
    <w:rsid w:val="00AD3E45"/>
    <w:rsid w:val="00AD41E4"/>
    <w:rsid w:val="00AD47A4"/>
    <w:rsid w:val="00AD5C6E"/>
    <w:rsid w:val="00AD723F"/>
    <w:rsid w:val="00AE06B4"/>
    <w:rsid w:val="00AE2B7D"/>
    <w:rsid w:val="00AE4BCE"/>
    <w:rsid w:val="00AE5C06"/>
    <w:rsid w:val="00AE5F8B"/>
    <w:rsid w:val="00AF0515"/>
    <w:rsid w:val="00AF70E9"/>
    <w:rsid w:val="00AF7F22"/>
    <w:rsid w:val="00B0309E"/>
    <w:rsid w:val="00B04A24"/>
    <w:rsid w:val="00B1062C"/>
    <w:rsid w:val="00B11ADA"/>
    <w:rsid w:val="00B13F40"/>
    <w:rsid w:val="00B14318"/>
    <w:rsid w:val="00B21522"/>
    <w:rsid w:val="00B31C03"/>
    <w:rsid w:val="00B340F6"/>
    <w:rsid w:val="00B34252"/>
    <w:rsid w:val="00B367FA"/>
    <w:rsid w:val="00B378FD"/>
    <w:rsid w:val="00B403D9"/>
    <w:rsid w:val="00B41965"/>
    <w:rsid w:val="00B44610"/>
    <w:rsid w:val="00B47AB6"/>
    <w:rsid w:val="00B52D0E"/>
    <w:rsid w:val="00B54251"/>
    <w:rsid w:val="00B55288"/>
    <w:rsid w:val="00B63ED1"/>
    <w:rsid w:val="00B64AA4"/>
    <w:rsid w:val="00B6549E"/>
    <w:rsid w:val="00B6671B"/>
    <w:rsid w:val="00B66C93"/>
    <w:rsid w:val="00B66EC1"/>
    <w:rsid w:val="00B71DAA"/>
    <w:rsid w:val="00B75253"/>
    <w:rsid w:val="00B80219"/>
    <w:rsid w:val="00B802B3"/>
    <w:rsid w:val="00B80BB3"/>
    <w:rsid w:val="00B84D31"/>
    <w:rsid w:val="00B86B3E"/>
    <w:rsid w:val="00B9364C"/>
    <w:rsid w:val="00BA0C66"/>
    <w:rsid w:val="00BA2FD9"/>
    <w:rsid w:val="00BA4529"/>
    <w:rsid w:val="00BA58E4"/>
    <w:rsid w:val="00BA637E"/>
    <w:rsid w:val="00BA63B5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34F2"/>
    <w:rsid w:val="00C24B7F"/>
    <w:rsid w:val="00C264CD"/>
    <w:rsid w:val="00C30E17"/>
    <w:rsid w:val="00C358F3"/>
    <w:rsid w:val="00C3658A"/>
    <w:rsid w:val="00C41F69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39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5867"/>
    <w:rsid w:val="00CA5CA2"/>
    <w:rsid w:val="00CA769A"/>
    <w:rsid w:val="00CB3CFF"/>
    <w:rsid w:val="00CB4DD3"/>
    <w:rsid w:val="00CB59BC"/>
    <w:rsid w:val="00CB5EF3"/>
    <w:rsid w:val="00CB6C21"/>
    <w:rsid w:val="00CC07C6"/>
    <w:rsid w:val="00CC443C"/>
    <w:rsid w:val="00CC4790"/>
    <w:rsid w:val="00CD0EBE"/>
    <w:rsid w:val="00CD1AF2"/>
    <w:rsid w:val="00CD2943"/>
    <w:rsid w:val="00CD428B"/>
    <w:rsid w:val="00CE2408"/>
    <w:rsid w:val="00CE47CB"/>
    <w:rsid w:val="00CF21FF"/>
    <w:rsid w:val="00CF661C"/>
    <w:rsid w:val="00CF7821"/>
    <w:rsid w:val="00CF7858"/>
    <w:rsid w:val="00D000E7"/>
    <w:rsid w:val="00D00A89"/>
    <w:rsid w:val="00D01104"/>
    <w:rsid w:val="00D02C49"/>
    <w:rsid w:val="00D0649C"/>
    <w:rsid w:val="00D06C5F"/>
    <w:rsid w:val="00D131E0"/>
    <w:rsid w:val="00D143FC"/>
    <w:rsid w:val="00D14B2B"/>
    <w:rsid w:val="00D1552B"/>
    <w:rsid w:val="00D23EF1"/>
    <w:rsid w:val="00D24695"/>
    <w:rsid w:val="00D27776"/>
    <w:rsid w:val="00D33160"/>
    <w:rsid w:val="00D35CE2"/>
    <w:rsid w:val="00D374F8"/>
    <w:rsid w:val="00D40E23"/>
    <w:rsid w:val="00D42BEF"/>
    <w:rsid w:val="00D52E6A"/>
    <w:rsid w:val="00D5354A"/>
    <w:rsid w:val="00D70047"/>
    <w:rsid w:val="00D7431E"/>
    <w:rsid w:val="00D7525B"/>
    <w:rsid w:val="00D80E09"/>
    <w:rsid w:val="00D82859"/>
    <w:rsid w:val="00D8399F"/>
    <w:rsid w:val="00D83FEA"/>
    <w:rsid w:val="00D8786A"/>
    <w:rsid w:val="00D9015F"/>
    <w:rsid w:val="00D90F46"/>
    <w:rsid w:val="00D95528"/>
    <w:rsid w:val="00D969BE"/>
    <w:rsid w:val="00D96E32"/>
    <w:rsid w:val="00DA1BD1"/>
    <w:rsid w:val="00DA1EB6"/>
    <w:rsid w:val="00DA6C94"/>
    <w:rsid w:val="00DB3983"/>
    <w:rsid w:val="00DB4729"/>
    <w:rsid w:val="00DB523D"/>
    <w:rsid w:val="00DC2029"/>
    <w:rsid w:val="00DC263B"/>
    <w:rsid w:val="00DC2B8B"/>
    <w:rsid w:val="00DD138A"/>
    <w:rsid w:val="00DD1B1C"/>
    <w:rsid w:val="00DD41A9"/>
    <w:rsid w:val="00DD56A5"/>
    <w:rsid w:val="00DD6ABD"/>
    <w:rsid w:val="00DE1141"/>
    <w:rsid w:val="00DE2390"/>
    <w:rsid w:val="00DE43FB"/>
    <w:rsid w:val="00DE71D0"/>
    <w:rsid w:val="00DF3468"/>
    <w:rsid w:val="00DF45EE"/>
    <w:rsid w:val="00DF4E7D"/>
    <w:rsid w:val="00E02EC6"/>
    <w:rsid w:val="00E03487"/>
    <w:rsid w:val="00E041BF"/>
    <w:rsid w:val="00E04F1B"/>
    <w:rsid w:val="00E1104E"/>
    <w:rsid w:val="00E1191D"/>
    <w:rsid w:val="00E22561"/>
    <w:rsid w:val="00E23159"/>
    <w:rsid w:val="00E240A7"/>
    <w:rsid w:val="00E242C6"/>
    <w:rsid w:val="00E24428"/>
    <w:rsid w:val="00E26CA9"/>
    <w:rsid w:val="00E27416"/>
    <w:rsid w:val="00E317CE"/>
    <w:rsid w:val="00E31DB8"/>
    <w:rsid w:val="00E32E5F"/>
    <w:rsid w:val="00E406C2"/>
    <w:rsid w:val="00E46A41"/>
    <w:rsid w:val="00E5260F"/>
    <w:rsid w:val="00E54D03"/>
    <w:rsid w:val="00E56A82"/>
    <w:rsid w:val="00E62ACD"/>
    <w:rsid w:val="00E672A1"/>
    <w:rsid w:val="00E7607B"/>
    <w:rsid w:val="00E77B3E"/>
    <w:rsid w:val="00E80049"/>
    <w:rsid w:val="00E847F3"/>
    <w:rsid w:val="00E92E4B"/>
    <w:rsid w:val="00E977B3"/>
    <w:rsid w:val="00EA2460"/>
    <w:rsid w:val="00EA5710"/>
    <w:rsid w:val="00EB02C4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EF4B2D"/>
    <w:rsid w:val="00F01D5C"/>
    <w:rsid w:val="00F02CA3"/>
    <w:rsid w:val="00F03A15"/>
    <w:rsid w:val="00F03BB1"/>
    <w:rsid w:val="00F03D3C"/>
    <w:rsid w:val="00F1177A"/>
    <w:rsid w:val="00F12F55"/>
    <w:rsid w:val="00F13B67"/>
    <w:rsid w:val="00F179C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557"/>
    <w:rsid w:val="00F53AED"/>
    <w:rsid w:val="00F56527"/>
    <w:rsid w:val="00F57FD5"/>
    <w:rsid w:val="00F6552B"/>
    <w:rsid w:val="00F667A6"/>
    <w:rsid w:val="00F668B2"/>
    <w:rsid w:val="00F67D5C"/>
    <w:rsid w:val="00F70C94"/>
    <w:rsid w:val="00F72BBE"/>
    <w:rsid w:val="00F74E01"/>
    <w:rsid w:val="00F810E6"/>
    <w:rsid w:val="00F81B79"/>
    <w:rsid w:val="00F82101"/>
    <w:rsid w:val="00F84DD7"/>
    <w:rsid w:val="00F85EE3"/>
    <w:rsid w:val="00F9114D"/>
    <w:rsid w:val="00F91D38"/>
    <w:rsid w:val="00F92417"/>
    <w:rsid w:val="00F960E6"/>
    <w:rsid w:val="00FA2838"/>
    <w:rsid w:val="00FA4601"/>
    <w:rsid w:val="00FB1953"/>
    <w:rsid w:val="00FB5040"/>
    <w:rsid w:val="00FB5C38"/>
    <w:rsid w:val="00FC0C31"/>
    <w:rsid w:val="00FC4A53"/>
    <w:rsid w:val="00FD1A2E"/>
    <w:rsid w:val="00FD1DC0"/>
    <w:rsid w:val="00FD4447"/>
    <w:rsid w:val="00FD4686"/>
    <w:rsid w:val="00FD5881"/>
    <w:rsid w:val="00FE109C"/>
    <w:rsid w:val="00FE111E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9F5435E-BECA-43C2-AEFD-7B863BDA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64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FE7D-BE5A-41BF-9704-4E62BEBD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3</cp:revision>
  <cp:lastPrinted>2020-12-09T12:21:00Z</cp:lastPrinted>
  <dcterms:created xsi:type="dcterms:W3CDTF">2021-12-17T12:31:00Z</dcterms:created>
  <dcterms:modified xsi:type="dcterms:W3CDTF">2021-12-20T08:41:00Z</dcterms:modified>
</cp:coreProperties>
</file>