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97" w:rsidRDefault="00323497" w:rsidP="00323497">
      <w:r>
        <w:t xml:space="preserve">...................................................                                                                            </w:t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>
        <w:t>........................................................</w:t>
      </w:r>
    </w:p>
    <w:p w:rsidR="00323497" w:rsidRPr="004112B6" w:rsidRDefault="00323497" w:rsidP="00323497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112B6">
        <w:rPr>
          <w:sz w:val="18"/>
          <w:szCs w:val="18"/>
        </w:rPr>
        <w:t>miejsce i data</w:t>
      </w:r>
    </w:p>
    <w:p w:rsidR="00647B46" w:rsidRPr="00AF0515" w:rsidRDefault="00647B46" w:rsidP="00647B46">
      <w:pPr>
        <w:jc w:val="center"/>
        <w:rPr>
          <w:b/>
          <w:i/>
          <w:sz w:val="36"/>
          <w:szCs w:val="32"/>
        </w:rPr>
      </w:pPr>
      <w:r w:rsidRPr="00AF0515">
        <w:rPr>
          <w:b/>
          <w:i/>
          <w:sz w:val="36"/>
          <w:szCs w:val="32"/>
        </w:rPr>
        <w:t xml:space="preserve">Formularz  cenowy </w:t>
      </w:r>
    </w:p>
    <w:p w:rsidR="005B57B0" w:rsidRPr="008E6E6D" w:rsidRDefault="005B57B0" w:rsidP="005B57B0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32"/>
          <w:szCs w:val="28"/>
        </w:rPr>
      </w:pPr>
      <w:r w:rsidRPr="008E6E6D">
        <w:rPr>
          <w:b/>
          <w:bCs/>
          <w:i/>
          <w:iCs/>
          <w:sz w:val="32"/>
          <w:szCs w:val="28"/>
        </w:rPr>
        <w:t xml:space="preserve">Część </w:t>
      </w:r>
      <w:r w:rsidR="00D30F49">
        <w:rPr>
          <w:b/>
          <w:bCs/>
          <w:i/>
          <w:iCs/>
          <w:sz w:val="32"/>
          <w:szCs w:val="28"/>
        </w:rPr>
        <w:t>5</w:t>
      </w:r>
    </w:p>
    <w:p w:rsidR="007075F2" w:rsidRDefault="005B57B0" w:rsidP="0088076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</w:rPr>
        <w:t xml:space="preserve">Zimowe utrzymanie dróg leśnych w </w:t>
      </w:r>
      <w:r w:rsidR="00F05C11">
        <w:rPr>
          <w:b/>
          <w:i/>
          <w:sz w:val="24"/>
        </w:rPr>
        <w:t>20</w:t>
      </w:r>
      <w:r w:rsidR="006E77DE">
        <w:rPr>
          <w:b/>
          <w:i/>
          <w:sz w:val="24"/>
        </w:rPr>
        <w:t>2</w:t>
      </w:r>
      <w:r w:rsidR="00A57809">
        <w:rPr>
          <w:b/>
          <w:i/>
          <w:sz w:val="24"/>
        </w:rPr>
        <w:t>2</w:t>
      </w:r>
      <w:r w:rsidR="00F05C11">
        <w:rPr>
          <w:b/>
          <w:i/>
          <w:sz w:val="24"/>
        </w:rPr>
        <w:t xml:space="preserve"> r. </w:t>
      </w:r>
      <w:r>
        <w:rPr>
          <w:b/>
          <w:i/>
          <w:sz w:val="24"/>
        </w:rPr>
        <w:t xml:space="preserve">na terenie leśnictw: </w:t>
      </w:r>
      <w:r w:rsidR="002F37C6" w:rsidRPr="00880764">
        <w:rPr>
          <w:b/>
          <w:i/>
          <w:sz w:val="24"/>
          <w:szCs w:val="24"/>
        </w:rPr>
        <w:t xml:space="preserve">Gawłowskie, </w:t>
      </w:r>
      <w:r w:rsidR="007075F2" w:rsidRPr="00880764">
        <w:rPr>
          <w:b/>
          <w:i/>
          <w:sz w:val="24"/>
          <w:szCs w:val="24"/>
        </w:rPr>
        <w:t xml:space="preserve"> </w:t>
      </w:r>
      <w:r w:rsidR="002F37C6" w:rsidRPr="00880764">
        <w:rPr>
          <w:b/>
          <w:i/>
          <w:sz w:val="24"/>
          <w:szCs w:val="24"/>
        </w:rPr>
        <w:t>Okrągłe</w:t>
      </w:r>
      <w:r w:rsidR="0083251F">
        <w:rPr>
          <w:b/>
          <w:i/>
          <w:sz w:val="24"/>
          <w:szCs w:val="24"/>
        </w:rPr>
        <w:t>,</w:t>
      </w:r>
      <w:r w:rsidR="002F37C6" w:rsidRPr="00880764">
        <w:rPr>
          <w:b/>
          <w:i/>
          <w:sz w:val="24"/>
          <w:szCs w:val="24"/>
        </w:rPr>
        <w:t xml:space="preserve"> Złatna</w:t>
      </w:r>
      <w:r w:rsidR="007075F2">
        <w:rPr>
          <w:b/>
          <w:i/>
          <w:sz w:val="24"/>
          <w:szCs w:val="24"/>
        </w:rPr>
        <w:t xml:space="preserve"> </w:t>
      </w:r>
      <w:r w:rsidR="0083251F">
        <w:rPr>
          <w:b/>
          <w:i/>
          <w:sz w:val="24"/>
          <w:szCs w:val="24"/>
        </w:rPr>
        <w:t xml:space="preserve">i Glinka </w:t>
      </w:r>
      <w:r w:rsidR="007075F2">
        <w:rPr>
          <w:b/>
          <w:i/>
          <w:sz w:val="24"/>
          <w:szCs w:val="24"/>
        </w:rPr>
        <w:t>o łącznej długości 15,0 km.</w:t>
      </w:r>
    </w:p>
    <w:p w:rsidR="00202B16" w:rsidRPr="00880764" w:rsidRDefault="00202B16" w:rsidP="00880764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8"/>
          <w:lang w:eastAsia="en-US"/>
        </w:rPr>
      </w:pPr>
    </w:p>
    <w:tbl>
      <w:tblPr>
        <w:tblStyle w:val="Tabela-Siatka"/>
        <w:tblW w:w="141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2"/>
        <w:gridCol w:w="4164"/>
        <w:gridCol w:w="1559"/>
        <w:gridCol w:w="1842"/>
        <w:gridCol w:w="1564"/>
        <w:gridCol w:w="1226"/>
        <w:gridCol w:w="1467"/>
        <w:gridCol w:w="1842"/>
      </w:tblGrid>
      <w:tr w:rsidR="006341F5" w:rsidTr="00202B16">
        <w:tc>
          <w:tcPr>
            <w:tcW w:w="51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164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Szacunkowa ilość roboczogodzin / ton  </w:t>
            </w:r>
          </w:p>
        </w:tc>
        <w:tc>
          <w:tcPr>
            <w:tcW w:w="1842" w:type="dxa"/>
          </w:tcPr>
          <w:p w:rsidR="008C10A3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Stawka </w:t>
            </w:r>
            <w:r w:rsidR="008C10A3" w:rsidRPr="00CD0EBE">
              <w:rPr>
                <w:b/>
                <w:sz w:val="18"/>
                <w:szCs w:val="24"/>
              </w:rPr>
              <w:t xml:space="preserve">/ </w:t>
            </w:r>
            <w:r w:rsidRPr="00CD0EBE">
              <w:rPr>
                <w:b/>
                <w:sz w:val="18"/>
                <w:szCs w:val="24"/>
              </w:rPr>
              <w:t>wartość jednostkowa</w:t>
            </w:r>
          </w:p>
          <w:p w:rsidR="00CD0EBE" w:rsidRDefault="006341F5" w:rsidP="00CD0EBE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netto</w:t>
            </w:r>
            <w:r w:rsidR="00CD0EBE" w:rsidRPr="00CD0EBE">
              <w:rPr>
                <w:b/>
                <w:sz w:val="18"/>
                <w:szCs w:val="24"/>
              </w:rPr>
              <w:t xml:space="preserve"> </w:t>
            </w:r>
          </w:p>
          <w:p w:rsidR="006341F5" w:rsidRPr="00CD0EBE" w:rsidRDefault="006341F5" w:rsidP="00CD0EBE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złotych</w:t>
            </w:r>
          </w:p>
        </w:tc>
        <w:tc>
          <w:tcPr>
            <w:tcW w:w="1564" w:type="dxa"/>
          </w:tcPr>
          <w:p w:rsidR="008C10A3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Wartość </w:t>
            </w:r>
          </w:p>
          <w:p w:rsid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netto</w:t>
            </w:r>
            <w:r w:rsidR="00CD0EBE" w:rsidRPr="00CD0EBE">
              <w:rPr>
                <w:b/>
                <w:sz w:val="18"/>
                <w:szCs w:val="24"/>
              </w:rPr>
              <w:t xml:space="preserve"> 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złotych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(3x4)</w:t>
            </w:r>
          </w:p>
        </w:tc>
        <w:tc>
          <w:tcPr>
            <w:tcW w:w="1226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Stawka podatku VAT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1467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Kwota podatku VAT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złotych </w:t>
            </w:r>
          </w:p>
        </w:tc>
        <w:tc>
          <w:tcPr>
            <w:tcW w:w="1842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Wartość brutto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złotych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(5+7)</w:t>
            </w:r>
          </w:p>
        </w:tc>
      </w:tr>
      <w:tr w:rsidR="006341F5" w:rsidTr="00202B16">
        <w:trPr>
          <w:trHeight w:val="302"/>
        </w:trPr>
        <w:tc>
          <w:tcPr>
            <w:tcW w:w="512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341F5" w:rsidTr="00202B16">
        <w:trPr>
          <w:trHeight w:val="746"/>
        </w:trPr>
        <w:tc>
          <w:tcPr>
            <w:tcW w:w="51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4164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6341F5" w:rsidRPr="004E2A02" w:rsidTr="007A595C">
              <w:trPr>
                <w:trHeight w:val="297"/>
              </w:trPr>
              <w:tc>
                <w:tcPr>
                  <w:tcW w:w="3632" w:type="dxa"/>
                </w:tcPr>
                <w:p w:rsidR="006341F5" w:rsidRPr="004E2A02" w:rsidRDefault="006341F5" w:rsidP="00F1317A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E2A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Odśnieżanie dróg przy pomocy sprzętu mechanicznego </w:t>
                  </w:r>
                </w:p>
              </w:tc>
            </w:tr>
          </w:tbl>
          <w:p w:rsidR="006341F5" w:rsidRPr="004E2A02" w:rsidRDefault="006341F5" w:rsidP="007A595C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6341F5" w:rsidRDefault="0015637F" w:rsidP="0015637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75</w:t>
            </w:r>
            <w:bookmarkStart w:id="0" w:name="_GoBack"/>
            <w:bookmarkEnd w:id="0"/>
            <w:r w:rsidR="006341F5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84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64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67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7E4839" w:rsidTr="00202B16">
        <w:tc>
          <w:tcPr>
            <w:tcW w:w="512" w:type="dxa"/>
          </w:tcPr>
          <w:p w:rsidR="007E4839" w:rsidRDefault="007E4839" w:rsidP="007075F2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41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7E4839" w:rsidRPr="004E2A02" w:rsidTr="00476689">
              <w:trPr>
                <w:trHeight w:val="435"/>
              </w:trPr>
              <w:tc>
                <w:tcPr>
                  <w:tcW w:w="3665" w:type="dxa"/>
                </w:tcPr>
                <w:p w:rsidR="007E4839" w:rsidRPr="002F0812" w:rsidRDefault="007E4839" w:rsidP="00476689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0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Posypywanie dróg 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materiał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ami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uszorstniający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mi</w:t>
                  </w:r>
                  <w:proofErr w:type="spellEnd"/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E4839" w:rsidRPr="004E2A02" w:rsidRDefault="007E4839" w:rsidP="0047668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E4839" w:rsidRDefault="0015637F" w:rsidP="0015637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35</w:t>
            </w:r>
            <w:r w:rsidR="007E4839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842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64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67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7E4839" w:rsidTr="00202B16">
        <w:tc>
          <w:tcPr>
            <w:tcW w:w="8077" w:type="dxa"/>
            <w:gridSpan w:val="4"/>
          </w:tcPr>
          <w:p w:rsidR="007E4839" w:rsidRDefault="007E4839" w:rsidP="00207092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1564" w:type="dxa"/>
          </w:tcPr>
          <w:p w:rsidR="007E4839" w:rsidRDefault="007E4839" w:rsidP="00596D4C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67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7E4839" w:rsidRDefault="007E4839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207092" w:rsidRDefault="00207092" w:rsidP="00F92417">
      <w:pPr>
        <w:ind w:left="6946" w:right="-1008"/>
      </w:pPr>
    </w:p>
    <w:p w:rsidR="007075F2" w:rsidRDefault="007075F2" w:rsidP="00F92417">
      <w:pPr>
        <w:ind w:left="6946" w:right="-1008"/>
      </w:pPr>
    </w:p>
    <w:p w:rsidR="007075F2" w:rsidRDefault="007075F2" w:rsidP="00F92417">
      <w:pPr>
        <w:ind w:left="6946" w:right="-1008"/>
      </w:pPr>
    </w:p>
    <w:p w:rsidR="00F05C11" w:rsidRDefault="00F05C11" w:rsidP="00F92417">
      <w:pPr>
        <w:ind w:left="6946" w:right="-1008"/>
      </w:pPr>
    </w:p>
    <w:p w:rsidR="00323497" w:rsidRPr="00F71BCD" w:rsidRDefault="00323497" w:rsidP="00F92417">
      <w:pPr>
        <w:ind w:left="6946" w:right="-1008"/>
        <w:rPr>
          <w:sz w:val="18"/>
          <w:szCs w:val="18"/>
        </w:rPr>
      </w:pPr>
      <w:r>
        <w:t xml:space="preserve">                                             </w:t>
      </w:r>
      <w:r w:rsidRPr="00F71BCD">
        <w:rPr>
          <w:sz w:val="18"/>
          <w:szCs w:val="18"/>
        </w:rPr>
        <w:t>....................................................................................</w:t>
      </w:r>
      <w:r>
        <w:rPr>
          <w:sz w:val="18"/>
          <w:szCs w:val="18"/>
        </w:rPr>
        <w:t>..................</w:t>
      </w:r>
    </w:p>
    <w:p w:rsidR="00323497" w:rsidRDefault="00323497" w:rsidP="00F92417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sectPr w:rsidR="00323497" w:rsidSect="00642AB2">
      <w:headerReference w:type="even" r:id="rId8"/>
      <w:headerReference w:type="default" r:id="rId9"/>
      <w:footerReference w:type="default" r:id="rId10"/>
      <w:pgSz w:w="16838" w:h="11906" w:orient="landscape"/>
      <w:pgMar w:top="233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59" w:rsidRDefault="00841659" w:rsidP="00AC3E6B">
      <w:r>
        <w:separator/>
      </w:r>
    </w:p>
  </w:endnote>
  <w:endnote w:type="continuationSeparator" w:id="0">
    <w:p w:rsidR="00841659" w:rsidRDefault="00841659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DB33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33CE">
              <w:rPr>
                <w:b/>
                <w:sz w:val="24"/>
                <w:szCs w:val="24"/>
              </w:rPr>
              <w:fldChar w:fldCharType="separate"/>
            </w:r>
            <w:r w:rsidR="0015637F">
              <w:rPr>
                <w:b/>
                <w:noProof/>
              </w:rPr>
              <w:t>1</w:t>
            </w:r>
            <w:r w:rsidR="00DB33C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33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33CE">
              <w:rPr>
                <w:b/>
                <w:sz w:val="24"/>
                <w:szCs w:val="24"/>
              </w:rPr>
              <w:fldChar w:fldCharType="separate"/>
            </w:r>
            <w:r w:rsidR="0015637F">
              <w:rPr>
                <w:b/>
                <w:noProof/>
              </w:rPr>
              <w:t>1</w:t>
            </w:r>
            <w:r w:rsidR="00DB33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59" w:rsidRDefault="00841659" w:rsidP="00AC3E6B">
      <w:r>
        <w:separator/>
      </w:r>
    </w:p>
  </w:footnote>
  <w:footnote w:type="continuationSeparator" w:id="0">
    <w:p w:rsidR="00841659" w:rsidRDefault="00841659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Pr="009E31C3" w:rsidRDefault="00841659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01498497" r:id="rId2"/>
      </w:object>
    </w:r>
    <w:r w:rsidR="001E0224">
      <w:rPr>
        <w:rFonts w:ascii="Arial" w:hAnsi="Arial" w:cs="Arial"/>
        <w:color w:val="005042"/>
      </w:rPr>
      <w:t>PGL LP  Nadleśnictwo  Ujsoły</w:t>
    </w:r>
  </w:p>
  <w:p w:rsidR="001E0224" w:rsidRDefault="001E0224" w:rsidP="00B55288">
    <w:pPr>
      <w:pStyle w:val="Nagwek"/>
      <w:ind w:left="-284"/>
    </w:pPr>
  </w:p>
  <w:p w:rsidR="001E0224" w:rsidRDefault="001E0224" w:rsidP="00B55288">
    <w:pPr>
      <w:pStyle w:val="Nagwek"/>
      <w:ind w:left="-284"/>
      <w:rPr>
        <w:sz w:val="18"/>
      </w:rPr>
    </w:pPr>
  </w:p>
  <w:p w:rsidR="006341F5" w:rsidRPr="00DA188F" w:rsidRDefault="00344F15" w:rsidP="006341F5">
    <w:pPr>
      <w:pStyle w:val="Tekstpodstawowywcity2"/>
      <w:ind w:left="9926" w:hanging="10210"/>
      <w:rPr>
        <w:sz w:val="24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S</w:t>
    </w:r>
    <w:r w:rsidR="00613B07">
      <w:rPr>
        <w:b/>
        <w:sz w:val="22"/>
      </w:rPr>
      <w:t>.270.</w:t>
    </w:r>
    <w:r w:rsidR="00A57809">
      <w:rPr>
        <w:b/>
        <w:sz w:val="22"/>
      </w:rPr>
      <w:t>22</w:t>
    </w:r>
    <w:r w:rsidR="006E77DE">
      <w:rPr>
        <w:b/>
        <w:sz w:val="22"/>
      </w:rPr>
      <w:t>.202</w:t>
    </w:r>
    <w:r w:rsidR="00A57809">
      <w:rPr>
        <w:b/>
        <w:sz w:val="22"/>
      </w:rPr>
      <w:t>1</w:t>
    </w:r>
    <w:r w:rsidR="006341F5">
      <w:rPr>
        <w:b/>
        <w:sz w:val="22"/>
      </w:rPr>
      <w:tab/>
    </w:r>
    <w:r w:rsidR="006341F5">
      <w:rPr>
        <w:b/>
        <w:sz w:val="22"/>
      </w:rPr>
      <w:tab/>
    </w:r>
    <w:r w:rsidR="006341F5" w:rsidRPr="00DA188F">
      <w:rPr>
        <w:sz w:val="24"/>
      </w:rPr>
      <w:t xml:space="preserve">Załącznik nr </w:t>
    </w:r>
    <w:r w:rsidR="008D53AF">
      <w:rPr>
        <w:sz w:val="24"/>
      </w:rPr>
      <w:t>2</w:t>
    </w:r>
    <w:r w:rsidR="006341F5">
      <w:rPr>
        <w:sz w:val="24"/>
      </w:rPr>
      <w:t>.</w:t>
    </w:r>
    <w:r w:rsidR="0083251F">
      <w:rPr>
        <w:sz w:val="24"/>
      </w:rPr>
      <w:t>5</w:t>
    </w:r>
    <w:r w:rsidR="006341F5">
      <w:rPr>
        <w:sz w:val="24"/>
      </w:rPr>
      <w:t xml:space="preserve">. do </w:t>
    </w:r>
    <w:r w:rsidR="00A57809">
      <w:rPr>
        <w:sz w:val="24"/>
      </w:rPr>
      <w:t>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06"/>
    <w:multiLevelType w:val="multilevel"/>
    <w:tmpl w:val="41AE1A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7B06"/>
    <w:rsid w:val="000237BA"/>
    <w:rsid w:val="00024B73"/>
    <w:rsid w:val="0002723B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0F3F"/>
    <w:rsid w:val="00070782"/>
    <w:rsid w:val="000741F8"/>
    <w:rsid w:val="000745E2"/>
    <w:rsid w:val="00075299"/>
    <w:rsid w:val="00075DF7"/>
    <w:rsid w:val="000826A6"/>
    <w:rsid w:val="000859B7"/>
    <w:rsid w:val="0008624E"/>
    <w:rsid w:val="0009144C"/>
    <w:rsid w:val="000A6763"/>
    <w:rsid w:val="000A7BA0"/>
    <w:rsid w:val="000B106A"/>
    <w:rsid w:val="000B1EA0"/>
    <w:rsid w:val="000B43FA"/>
    <w:rsid w:val="000B6EC1"/>
    <w:rsid w:val="000C7EAC"/>
    <w:rsid w:val="000D0363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4179E"/>
    <w:rsid w:val="00144EA4"/>
    <w:rsid w:val="00147657"/>
    <w:rsid w:val="00152F4C"/>
    <w:rsid w:val="00153AEA"/>
    <w:rsid w:val="0015583B"/>
    <w:rsid w:val="00155AB5"/>
    <w:rsid w:val="0015637F"/>
    <w:rsid w:val="00165DFD"/>
    <w:rsid w:val="00172314"/>
    <w:rsid w:val="00173063"/>
    <w:rsid w:val="00185368"/>
    <w:rsid w:val="00187B04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C309B"/>
    <w:rsid w:val="001D3687"/>
    <w:rsid w:val="001D39EE"/>
    <w:rsid w:val="001D3AF3"/>
    <w:rsid w:val="001D3D14"/>
    <w:rsid w:val="001D4F17"/>
    <w:rsid w:val="001D74DB"/>
    <w:rsid w:val="001E0224"/>
    <w:rsid w:val="001E4D83"/>
    <w:rsid w:val="001E65D5"/>
    <w:rsid w:val="001E664E"/>
    <w:rsid w:val="001E6CA1"/>
    <w:rsid w:val="001F3B92"/>
    <w:rsid w:val="0020029B"/>
    <w:rsid w:val="00202B16"/>
    <w:rsid w:val="00205A04"/>
    <w:rsid w:val="00206155"/>
    <w:rsid w:val="00207092"/>
    <w:rsid w:val="00207A9F"/>
    <w:rsid w:val="0021025E"/>
    <w:rsid w:val="002110A0"/>
    <w:rsid w:val="002124F6"/>
    <w:rsid w:val="00215C9F"/>
    <w:rsid w:val="00221474"/>
    <w:rsid w:val="0022695B"/>
    <w:rsid w:val="002279D5"/>
    <w:rsid w:val="00235A16"/>
    <w:rsid w:val="002367BB"/>
    <w:rsid w:val="00240925"/>
    <w:rsid w:val="00241EED"/>
    <w:rsid w:val="00242FF0"/>
    <w:rsid w:val="00246311"/>
    <w:rsid w:val="002463F0"/>
    <w:rsid w:val="00247C80"/>
    <w:rsid w:val="00254000"/>
    <w:rsid w:val="00254237"/>
    <w:rsid w:val="002564EE"/>
    <w:rsid w:val="002600F3"/>
    <w:rsid w:val="00265D60"/>
    <w:rsid w:val="002730BE"/>
    <w:rsid w:val="00281FEF"/>
    <w:rsid w:val="00290587"/>
    <w:rsid w:val="002919EC"/>
    <w:rsid w:val="002956DB"/>
    <w:rsid w:val="002971C9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114"/>
    <w:rsid w:val="002D41CE"/>
    <w:rsid w:val="002D4B0C"/>
    <w:rsid w:val="002E007C"/>
    <w:rsid w:val="002F37C6"/>
    <w:rsid w:val="002F44A1"/>
    <w:rsid w:val="002F50ED"/>
    <w:rsid w:val="002F5B1F"/>
    <w:rsid w:val="002F6495"/>
    <w:rsid w:val="002F6A14"/>
    <w:rsid w:val="00301CBF"/>
    <w:rsid w:val="00307086"/>
    <w:rsid w:val="00312709"/>
    <w:rsid w:val="00313261"/>
    <w:rsid w:val="00315E66"/>
    <w:rsid w:val="00320864"/>
    <w:rsid w:val="00323497"/>
    <w:rsid w:val="003240EE"/>
    <w:rsid w:val="00331350"/>
    <w:rsid w:val="003316AC"/>
    <w:rsid w:val="0034185C"/>
    <w:rsid w:val="00344F15"/>
    <w:rsid w:val="00345678"/>
    <w:rsid w:val="00346467"/>
    <w:rsid w:val="00346669"/>
    <w:rsid w:val="00347728"/>
    <w:rsid w:val="00347AB3"/>
    <w:rsid w:val="00350BEC"/>
    <w:rsid w:val="003622BE"/>
    <w:rsid w:val="0036332F"/>
    <w:rsid w:val="00363F73"/>
    <w:rsid w:val="003641A0"/>
    <w:rsid w:val="00364215"/>
    <w:rsid w:val="00372272"/>
    <w:rsid w:val="00372459"/>
    <w:rsid w:val="0037574D"/>
    <w:rsid w:val="00376E75"/>
    <w:rsid w:val="0038217A"/>
    <w:rsid w:val="003821EC"/>
    <w:rsid w:val="00386EC9"/>
    <w:rsid w:val="00391082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23EF"/>
    <w:rsid w:val="003E6736"/>
    <w:rsid w:val="003F5BB3"/>
    <w:rsid w:val="00400E12"/>
    <w:rsid w:val="00410307"/>
    <w:rsid w:val="004151AC"/>
    <w:rsid w:val="00417ED0"/>
    <w:rsid w:val="00422858"/>
    <w:rsid w:val="00424548"/>
    <w:rsid w:val="004262F0"/>
    <w:rsid w:val="0043077A"/>
    <w:rsid w:val="0044333D"/>
    <w:rsid w:val="0045246D"/>
    <w:rsid w:val="00452940"/>
    <w:rsid w:val="00455277"/>
    <w:rsid w:val="00461D1D"/>
    <w:rsid w:val="00464417"/>
    <w:rsid w:val="004715D7"/>
    <w:rsid w:val="004754FE"/>
    <w:rsid w:val="0049478F"/>
    <w:rsid w:val="00495331"/>
    <w:rsid w:val="0049600D"/>
    <w:rsid w:val="00497564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58A5"/>
    <w:rsid w:val="00507099"/>
    <w:rsid w:val="005106A8"/>
    <w:rsid w:val="005134F8"/>
    <w:rsid w:val="0051357E"/>
    <w:rsid w:val="00515F63"/>
    <w:rsid w:val="00530ED6"/>
    <w:rsid w:val="00533B16"/>
    <w:rsid w:val="00535A8A"/>
    <w:rsid w:val="005413E7"/>
    <w:rsid w:val="00550219"/>
    <w:rsid w:val="00550736"/>
    <w:rsid w:val="00552945"/>
    <w:rsid w:val="005546E4"/>
    <w:rsid w:val="0055645D"/>
    <w:rsid w:val="00560983"/>
    <w:rsid w:val="0056285A"/>
    <w:rsid w:val="0056695B"/>
    <w:rsid w:val="005672F9"/>
    <w:rsid w:val="00576C65"/>
    <w:rsid w:val="00581414"/>
    <w:rsid w:val="00583538"/>
    <w:rsid w:val="0058557D"/>
    <w:rsid w:val="00591A99"/>
    <w:rsid w:val="00593121"/>
    <w:rsid w:val="00596D4C"/>
    <w:rsid w:val="0059757A"/>
    <w:rsid w:val="005A0193"/>
    <w:rsid w:val="005A0660"/>
    <w:rsid w:val="005B083A"/>
    <w:rsid w:val="005B57B0"/>
    <w:rsid w:val="005B6635"/>
    <w:rsid w:val="005B6D13"/>
    <w:rsid w:val="005C0FF2"/>
    <w:rsid w:val="005C3EB4"/>
    <w:rsid w:val="005C5A6B"/>
    <w:rsid w:val="005D0E15"/>
    <w:rsid w:val="005D4B0B"/>
    <w:rsid w:val="005D56A3"/>
    <w:rsid w:val="005D79EB"/>
    <w:rsid w:val="005D7F4D"/>
    <w:rsid w:val="005E1114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3B07"/>
    <w:rsid w:val="00614F1E"/>
    <w:rsid w:val="006165B9"/>
    <w:rsid w:val="00617881"/>
    <w:rsid w:val="006179D0"/>
    <w:rsid w:val="00621F38"/>
    <w:rsid w:val="00622E55"/>
    <w:rsid w:val="00631E6E"/>
    <w:rsid w:val="006341F5"/>
    <w:rsid w:val="006342D9"/>
    <w:rsid w:val="00636212"/>
    <w:rsid w:val="00642AB2"/>
    <w:rsid w:val="00643EC9"/>
    <w:rsid w:val="00646490"/>
    <w:rsid w:val="0064770B"/>
    <w:rsid w:val="006478BE"/>
    <w:rsid w:val="00647B46"/>
    <w:rsid w:val="0065519D"/>
    <w:rsid w:val="00656DA0"/>
    <w:rsid w:val="006576E3"/>
    <w:rsid w:val="0066086C"/>
    <w:rsid w:val="00663BA6"/>
    <w:rsid w:val="006650F7"/>
    <w:rsid w:val="0066584E"/>
    <w:rsid w:val="00667AA0"/>
    <w:rsid w:val="0067218C"/>
    <w:rsid w:val="0067266C"/>
    <w:rsid w:val="00672C11"/>
    <w:rsid w:val="00672FE9"/>
    <w:rsid w:val="00674895"/>
    <w:rsid w:val="006776B1"/>
    <w:rsid w:val="00680BFD"/>
    <w:rsid w:val="00680C64"/>
    <w:rsid w:val="006825FB"/>
    <w:rsid w:val="00683F54"/>
    <w:rsid w:val="00685793"/>
    <w:rsid w:val="006902EE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10E9"/>
    <w:rsid w:val="006E463B"/>
    <w:rsid w:val="006E6C41"/>
    <w:rsid w:val="006E77DE"/>
    <w:rsid w:val="006F3487"/>
    <w:rsid w:val="006F6BD1"/>
    <w:rsid w:val="006F761B"/>
    <w:rsid w:val="00700BB1"/>
    <w:rsid w:val="007075F2"/>
    <w:rsid w:val="00712AB4"/>
    <w:rsid w:val="0072011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1B07"/>
    <w:rsid w:val="0077261C"/>
    <w:rsid w:val="00773290"/>
    <w:rsid w:val="00777DF6"/>
    <w:rsid w:val="00781552"/>
    <w:rsid w:val="00790595"/>
    <w:rsid w:val="00791E88"/>
    <w:rsid w:val="007928D1"/>
    <w:rsid w:val="007A035C"/>
    <w:rsid w:val="007A0A80"/>
    <w:rsid w:val="007A17D4"/>
    <w:rsid w:val="007A2343"/>
    <w:rsid w:val="007A71C7"/>
    <w:rsid w:val="007B5442"/>
    <w:rsid w:val="007B5BC5"/>
    <w:rsid w:val="007B76D3"/>
    <w:rsid w:val="007C36F2"/>
    <w:rsid w:val="007C5039"/>
    <w:rsid w:val="007D0957"/>
    <w:rsid w:val="007D2389"/>
    <w:rsid w:val="007D7E45"/>
    <w:rsid w:val="007E064A"/>
    <w:rsid w:val="007E3F90"/>
    <w:rsid w:val="007E4839"/>
    <w:rsid w:val="007E5437"/>
    <w:rsid w:val="007E6CC7"/>
    <w:rsid w:val="007F19B7"/>
    <w:rsid w:val="007F3EF9"/>
    <w:rsid w:val="00805388"/>
    <w:rsid w:val="008069F6"/>
    <w:rsid w:val="00806A5A"/>
    <w:rsid w:val="00807707"/>
    <w:rsid w:val="008178D6"/>
    <w:rsid w:val="008217BE"/>
    <w:rsid w:val="008219E8"/>
    <w:rsid w:val="00821F7D"/>
    <w:rsid w:val="00822F09"/>
    <w:rsid w:val="0083251F"/>
    <w:rsid w:val="00833E30"/>
    <w:rsid w:val="0084157A"/>
    <w:rsid w:val="00841659"/>
    <w:rsid w:val="00843BC7"/>
    <w:rsid w:val="00853B0B"/>
    <w:rsid w:val="00862A2F"/>
    <w:rsid w:val="00865443"/>
    <w:rsid w:val="00866091"/>
    <w:rsid w:val="00866F7F"/>
    <w:rsid w:val="0087294F"/>
    <w:rsid w:val="00873CA6"/>
    <w:rsid w:val="0087775D"/>
    <w:rsid w:val="0088018F"/>
    <w:rsid w:val="00880764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6F59"/>
    <w:rsid w:val="008A72C5"/>
    <w:rsid w:val="008B3C6B"/>
    <w:rsid w:val="008B7120"/>
    <w:rsid w:val="008C04DF"/>
    <w:rsid w:val="008C10A3"/>
    <w:rsid w:val="008C693D"/>
    <w:rsid w:val="008D022B"/>
    <w:rsid w:val="008D2B02"/>
    <w:rsid w:val="008D3744"/>
    <w:rsid w:val="008D53AF"/>
    <w:rsid w:val="008E110D"/>
    <w:rsid w:val="008E3499"/>
    <w:rsid w:val="008E41DE"/>
    <w:rsid w:val="008E6E6D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4DE"/>
    <w:rsid w:val="00916A04"/>
    <w:rsid w:val="00920667"/>
    <w:rsid w:val="00924E6F"/>
    <w:rsid w:val="009322A9"/>
    <w:rsid w:val="009329F2"/>
    <w:rsid w:val="00934826"/>
    <w:rsid w:val="00936FE6"/>
    <w:rsid w:val="009377F4"/>
    <w:rsid w:val="009400F5"/>
    <w:rsid w:val="00946D14"/>
    <w:rsid w:val="00947A2E"/>
    <w:rsid w:val="00947E0C"/>
    <w:rsid w:val="0095008D"/>
    <w:rsid w:val="00953B0B"/>
    <w:rsid w:val="00953EDE"/>
    <w:rsid w:val="00963389"/>
    <w:rsid w:val="00964E21"/>
    <w:rsid w:val="00965417"/>
    <w:rsid w:val="009665C6"/>
    <w:rsid w:val="009729BF"/>
    <w:rsid w:val="00973B6B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2FF6"/>
    <w:rsid w:val="009C333A"/>
    <w:rsid w:val="009D184C"/>
    <w:rsid w:val="009D434B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6165"/>
    <w:rsid w:val="00A00165"/>
    <w:rsid w:val="00A01E45"/>
    <w:rsid w:val="00A01F94"/>
    <w:rsid w:val="00A0334B"/>
    <w:rsid w:val="00A046E5"/>
    <w:rsid w:val="00A05317"/>
    <w:rsid w:val="00A05969"/>
    <w:rsid w:val="00A122F3"/>
    <w:rsid w:val="00A1414B"/>
    <w:rsid w:val="00A15274"/>
    <w:rsid w:val="00A21202"/>
    <w:rsid w:val="00A238B4"/>
    <w:rsid w:val="00A25844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57809"/>
    <w:rsid w:val="00A64D8C"/>
    <w:rsid w:val="00A64E89"/>
    <w:rsid w:val="00A654CF"/>
    <w:rsid w:val="00A6674E"/>
    <w:rsid w:val="00A701F8"/>
    <w:rsid w:val="00A723DF"/>
    <w:rsid w:val="00A72A14"/>
    <w:rsid w:val="00A737DD"/>
    <w:rsid w:val="00A74BD2"/>
    <w:rsid w:val="00A7514A"/>
    <w:rsid w:val="00A75154"/>
    <w:rsid w:val="00A76F62"/>
    <w:rsid w:val="00A810FE"/>
    <w:rsid w:val="00A94E81"/>
    <w:rsid w:val="00A97414"/>
    <w:rsid w:val="00AA0B79"/>
    <w:rsid w:val="00AA0BA6"/>
    <w:rsid w:val="00AB0A06"/>
    <w:rsid w:val="00AB2FDA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C5F58"/>
    <w:rsid w:val="00AD2185"/>
    <w:rsid w:val="00AD36DE"/>
    <w:rsid w:val="00AD3E45"/>
    <w:rsid w:val="00AD41E4"/>
    <w:rsid w:val="00AD47A4"/>
    <w:rsid w:val="00AD5C6E"/>
    <w:rsid w:val="00AD723F"/>
    <w:rsid w:val="00AE06B4"/>
    <w:rsid w:val="00AE4BCE"/>
    <w:rsid w:val="00AE5F8B"/>
    <w:rsid w:val="00AF0515"/>
    <w:rsid w:val="00AF0B58"/>
    <w:rsid w:val="00AF70E9"/>
    <w:rsid w:val="00AF7F22"/>
    <w:rsid w:val="00B0309E"/>
    <w:rsid w:val="00B04A24"/>
    <w:rsid w:val="00B1062C"/>
    <w:rsid w:val="00B11ADA"/>
    <w:rsid w:val="00B13F40"/>
    <w:rsid w:val="00B14318"/>
    <w:rsid w:val="00B21522"/>
    <w:rsid w:val="00B31C03"/>
    <w:rsid w:val="00B340F6"/>
    <w:rsid w:val="00B34252"/>
    <w:rsid w:val="00B367FA"/>
    <w:rsid w:val="00B378FD"/>
    <w:rsid w:val="00B403D9"/>
    <w:rsid w:val="00B41965"/>
    <w:rsid w:val="00B44610"/>
    <w:rsid w:val="00B47AB6"/>
    <w:rsid w:val="00B52D0E"/>
    <w:rsid w:val="00B54251"/>
    <w:rsid w:val="00B55288"/>
    <w:rsid w:val="00B63ED1"/>
    <w:rsid w:val="00B64AA4"/>
    <w:rsid w:val="00B6549E"/>
    <w:rsid w:val="00B6671B"/>
    <w:rsid w:val="00B66C93"/>
    <w:rsid w:val="00B66EC1"/>
    <w:rsid w:val="00B71DAA"/>
    <w:rsid w:val="00B75253"/>
    <w:rsid w:val="00B80219"/>
    <w:rsid w:val="00B802B3"/>
    <w:rsid w:val="00B80BB3"/>
    <w:rsid w:val="00B84D31"/>
    <w:rsid w:val="00B86B3E"/>
    <w:rsid w:val="00B9364C"/>
    <w:rsid w:val="00BA0C66"/>
    <w:rsid w:val="00BA2FD9"/>
    <w:rsid w:val="00BA4529"/>
    <w:rsid w:val="00BA58E4"/>
    <w:rsid w:val="00BA637E"/>
    <w:rsid w:val="00BA63B5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34F2"/>
    <w:rsid w:val="00C24B7F"/>
    <w:rsid w:val="00C264CD"/>
    <w:rsid w:val="00C30E17"/>
    <w:rsid w:val="00C358F3"/>
    <w:rsid w:val="00C3658A"/>
    <w:rsid w:val="00C41F69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39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443C"/>
    <w:rsid w:val="00CC4790"/>
    <w:rsid w:val="00CD0EBE"/>
    <w:rsid w:val="00CD1AA0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0A89"/>
    <w:rsid w:val="00D01104"/>
    <w:rsid w:val="00D02C49"/>
    <w:rsid w:val="00D0649C"/>
    <w:rsid w:val="00D06C5F"/>
    <w:rsid w:val="00D06D97"/>
    <w:rsid w:val="00D131E0"/>
    <w:rsid w:val="00D143FC"/>
    <w:rsid w:val="00D14B2B"/>
    <w:rsid w:val="00D1552B"/>
    <w:rsid w:val="00D23EF1"/>
    <w:rsid w:val="00D24695"/>
    <w:rsid w:val="00D27776"/>
    <w:rsid w:val="00D30F49"/>
    <w:rsid w:val="00D33160"/>
    <w:rsid w:val="00D35CE2"/>
    <w:rsid w:val="00D374F8"/>
    <w:rsid w:val="00D40E23"/>
    <w:rsid w:val="00D42BEF"/>
    <w:rsid w:val="00D52E6A"/>
    <w:rsid w:val="00D5354A"/>
    <w:rsid w:val="00D70047"/>
    <w:rsid w:val="00D7431E"/>
    <w:rsid w:val="00D7525B"/>
    <w:rsid w:val="00D80E09"/>
    <w:rsid w:val="00D82859"/>
    <w:rsid w:val="00D8399F"/>
    <w:rsid w:val="00D83FEA"/>
    <w:rsid w:val="00D8786A"/>
    <w:rsid w:val="00D9015F"/>
    <w:rsid w:val="00D95528"/>
    <w:rsid w:val="00D969BE"/>
    <w:rsid w:val="00D96E32"/>
    <w:rsid w:val="00DA1BD1"/>
    <w:rsid w:val="00DA1EB6"/>
    <w:rsid w:val="00DA6C94"/>
    <w:rsid w:val="00DB33CE"/>
    <w:rsid w:val="00DB3983"/>
    <w:rsid w:val="00DB4729"/>
    <w:rsid w:val="00DB523D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71D0"/>
    <w:rsid w:val="00DF3468"/>
    <w:rsid w:val="00DF45EE"/>
    <w:rsid w:val="00DF4E7D"/>
    <w:rsid w:val="00DF7E6A"/>
    <w:rsid w:val="00E02EC6"/>
    <w:rsid w:val="00E041BF"/>
    <w:rsid w:val="00E04F1B"/>
    <w:rsid w:val="00E1104E"/>
    <w:rsid w:val="00E1191D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06C2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847F3"/>
    <w:rsid w:val="00E92554"/>
    <w:rsid w:val="00E92E4B"/>
    <w:rsid w:val="00E977B3"/>
    <w:rsid w:val="00EA2460"/>
    <w:rsid w:val="00EA5710"/>
    <w:rsid w:val="00EB02C4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EF4B2D"/>
    <w:rsid w:val="00F01D5C"/>
    <w:rsid w:val="00F02CA3"/>
    <w:rsid w:val="00F03A15"/>
    <w:rsid w:val="00F03BB1"/>
    <w:rsid w:val="00F03D3C"/>
    <w:rsid w:val="00F05C11"/>
    <w:rsid w:val="00F1177A"/>
    <w:rsid w:val="00F12F55"/>
    <w:rsid w:val="00F1317A"/>
    <w:rsid w:val="00F13B67"/>
    <w:rsid w:val="00F21BCC"/>
    <w:rsid w:val="00F22188"/>
    <w:rsid w:val="00F22367"/>
    <w:rsid w:val="00F22A15"/>
    <w:rsid w:val="00F239A5"/>
    <w:rsid w:val="00F34A4B"/>
    <w:rsid w:val="00F405F2"/>
    <w:rsid w:val="00F4244F"/>
    <w:rsid w:val="00F44C21"/>
    <w:rsid w:val="00F47B1F"/>
    <w:rsid w:val="00F53557"/>
    <w:rsid w:val="00F53AED"/>
    <w:rsid w:val="00F56527"/>
    <w:rsid w:val="00F57FD5"/>
    <w:rsid w:val="00F6552B"/>
    <w:rsid w:val="00F667A6"/>
    <w:rsid w:val="00F668B2"/>
    <w:rsid w:val="00F67D5C"/>
    <w:rsid w:val="00F70C94"/>
    <w:rsid w:val="00F72BBE"/>
    <w:rsid w:val="00F74E01"/>
    <w:rsid w:val="00F810E6"/>
    <w:rsid w:val="00F81B79"/>
    <w:rsid w:val="00F82101"/>
    <w:rsid w:val="00F84DD7"/>
    <w:rsid w:val="00F85EE3"/>
    <w:rsid w:val="00F9114D"/>
    <w:rsid w:val="00F91D38"/>
    <w:rsid w:val="00F92417"/>
    <w:rsid w:val="00F9564E"/>
    <w:rsid w:val="00F960E6"/>
    <w:rsid w:val="00FA2838"/>
    <w:rsid w:val="00FA4601"/>
    <w:rsid w:val="00FB10C0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E109C"/>
    <w:rsid w:val="00FE111E"/>
    <w:rsid w:val="00FE320D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B521A8A-1D9A-422B-ABFF-40A1D278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64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AF11-3ED9-4D04-B768-8A4BFD0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3</cp:revision>
  <cp:lastPrinted>2020-12-09T12:21:00Z</cp:lastPrinted>
  <dcterms:created xsi:type="dcterms:W3CDTF">2021-12-17T12:31:00Z</dcterms:created>
  <dcterms:modified xsi:type="dcterms:W3CDTF">2021-12-20T08:42:00Z</dcterms:modified>
</cp:coreProperties>
</file>